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2"/>
        <w:ind w:left="1097"/>
        <w:rPr>
          <w:rFonts w:ascii="Times New Roman" w:eastAsia="Times New Roman"/>
        </w:rPr>
      </w:pPr>
      <w:r>
        <w:rPr>
          <w:rFonts w:hint="eastAsia" w:ascii="方正黑体_GBK" w:eastAsia="方正黑体_GBK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tabs>
          <w:tab w:val="left" w:pos="3908"/>
        </w:tabs>
        <w:spacing w:before="51" w:line="331" w:lineRule="auto"/>
        <w:ind w:left="1097" w:right="6475" w:firstLine="0"/>
        <w:jc w:val="left"/>
        <w:rPr>
          <w:rFonts w:ascii="Times New Roman" w:eastAsia="Times New Roman"/>
          <w:sz w:val="28"/>
        </w:rPr>
      </w:pPr>
      <w:r>
        <w:rPr>
          <w:spacing w:val="-1"/>
          <w:sz w:val="28"/>
        </w:rPr>
        <w:t>序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spacing w:val="-1"/>
          <w:sz w:val="28"/>
          <w:u w:val="single"/>
        </w:rPr>
        <w:tab/>
      </w:r>
      <w:r>
        <w:rPr>
          <w:spacing w:val="-1"/>
          <w:sz w:val="28"/>
          <w:u w:val="single"/>
        </w:rPr>
        <w:t xml:space="preserve">             </w:t>
      </w:r>
      <w:r>
        <w:rPr>
          <w:spacing w:val="13"/>
          <w:sz w:val="28"/>
          <w:u w:val="single"/>
        </w:rPr>
        <w:t xml:space="preserve"> </w:t>
      </w:r>
      <w:r>
        <w:rPr>
          <w:spacing w:val="-1"/>
          <w:sz w:val="28"/>
        </w:rPr>
        <w:t>编</w:t>
      </w:r>
      <w:r>
        <w:rPr>
          <w:spacing w:val="-3"/>
          <w:sz w:val="28"/>
        </w:rPr>
        <w:t>码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2"/>
        <w:spacing w:line="680" w:lineRule="exact"/>
        <w:ind w:left="919"/>
      </w:pPr>
      <w:r>
        <w:t>第十七届“振兴杯”全国青年职</w:t>
      </w:r>
      <w:bookmarkStart w:id="0" w:name="_GoBack"/>
      <w:bookmarkEnd w:id="0"/>
      <w:r>
        <w:t>业技能大赛</w:t>
      </w:r>
    </w:p>
    <w:p>
      <w:pPr>
        <w:spacing w:before="24" w:line="196" w:lineRule="auto"/>
        <w:ind w:left="3893" w:right="2972" w:firstLine="0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——创新创效竞赛作品申报书</w:t>
      </w:r>
    </w:p>
    <w:p>
      <w:pPr>
        <w:pStyle w:val="4"/>
        <w:spacing w:before="15"/>
        <w:rPr>
          <w:rFonts w:ascii="方正小标宋_GBK"/>
          <w:sz w:val="69"/>
        </w:rPr>
      </w:pPr>
    </w:p>
    <w:p>
      <w:pPr>
        <w:pStyle w:val="4"/>
        <w:tabs>
          <w:tab w:val="left" w:pos="8745"/>
          <w:tab w:val="left" w:pos="8776"/>
        </w:tabs>
        <w:spacing w:before="1" w:line="304" w:lineRule="auto"/>
        <w:ind w:left="1097" w:right="1607"/>
        <w:jc w:val="both"/>
        <w:rPr>
          <w:rFonts w:ascii="Times New Roman" w:eastAsia="Times New Roman"/>
        </w:rPr>
      </w:pPr>
      <w:r>
        <w:rPr>
          <w:rFonts w:hint="eastAsia" w:ascii="方正楷体_GBK" w:eastAsia="方正楷体_GBK"/>
          <w:w w:val="95"/>
        </w:rPr>
        <w:t>申报者姓名（集体名称）：</w:t>
      </w:r>
      <w:r>
        <w:rPr>
          <w:rFonts w:hint="eastAsia" w:ascii="方正楷体_GBK" w:eastAsia="方正楷体_GBK"/>
          <w:w w:val="95"/>
          <w:u w:val="single"/>
        </w:rPr>
        <w:tab/>
      </w:r>
      <w:r>
        <w:rPr>
          <w:rFonts w:hint="eastAsia" w:ascii="方正楷体_GBK" w:eastAsia="方正楷体_GBK"/>
          <w:w w:val="95"/>
          <w:u w:val="single"/>
        </w:rPr>
        <w:t xml:space="preserve">                                          </w:t>
      </w:r>
      <w:r>
        <w:rPr>
          <w:rFonts w:hint="eastAsia" w:ascii="方正楷体_GBK" w:eastAsia="方正楷体_GBK"/>
          <w:w w:val="95"/>
        </w:rPr>
        <w:t>作品名称：</w:t>
      </w:r>
      <w:r>
        <w:rPr>
          <w:rFonts w:hint="eastAsia" w:ascii="方正楷体_GBK" w:eastAsia="方正楷体_GBK"/>
          <w:w w:val="95"/>
          <w:u w:val="single"/>
        </w:rPr>
        <w:tab/>
      </w:r>
      <w:r>
        <w:rPr>
          <w:rFonts w:hint="eastAsia" w:ascii="方正楷体_GBK" w:eastAsia="方正楷体_GBK"/>
          <w:w w:val="95"/>
          <w:u w:val="single"/>
        </w:rPr>
        <w:tab/>
      </w:r>
      <w:r>
        <w:rPr>
          <w:rFonts w:hint="eastAsia" w:ascii="方正楷体_GBK" w:eastAsia="方正楷体_GBK"/>
          <w:w w:val="95"/>
          <w:u w:val="single"/>
        </w:rPr>
        <w:t xml:space="preserve">                                                                     </w:t>
      </w:r>
      <w:r>
        <w:rPr>
          <w:rFonts w:hint="eastAsia" w:ascii="方正楷体_GBK" w:eastAsia="方正楷体_GBK"/>
          <w:w w:val="95"/>
        </w:rPr>
        <w:t>学校全称：</w:t>
      </w:r>
      <w:r>
        <w:rPr>
          <w:rFonts w:hint="eastAsia" w:ascii="方正楷体_GBK" w:eastAsia="方正楷体_GBK"/>
          <w:w w:val="95"/>
          <w:u w:val="single"/>
        </w:rPr>
        <w:tab/>
      </w:r>
      <w:r>
        <w:rPr>
          <w:rFonts w:hint="eastAsia" w:ascii="方正楷体_GBK" w:eastAsia="方正楷体_GBK"/>
          <w:w w:val="95"/>
          <w:u w:val="single"/>
        </w:rPr>
        <w:tab/>
      </w:r>
      <w:r>
        <w:rPr>
          <w:rFonts w:hint="eastAsia" w:ascii="方正楷体_GBK" w:eastAsia="方正楷体_GBK"/>
          <w:w w:val="95"/>
          <w:u w:val="single"/>
        </w:rPr>
        <w:t xml:space="preserve">                                                                     </w:t>
      </w:r>
      <w:r>
        <w:rPr>
          <w:rFonts w:hint="eastAsia" w:ascii="方正楷体_GBK" w:eastAsia="方正楷体_GBK"/>
          <w:w w:val="95"/>
        </w:rPr>
        <w:t>省（自治区、直辖市）：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spacing w:after="0" w:line="304" w:lineRule="auto"/>
        <w:jc w:val="both"/>
        <w:rPr>
          <w:rFonts w:ascii="Times New Roman" w:eastAsia="Times New Roman"/>
        </w:rPr>
        <w:sectPr>
          <w:footerReference r:id="rId5" w:type="default"/>
          <w:footerReference r:id="rId6" w:type="even"/>
          <w:pgSz w:w="11910" w:h="16840"/>
          <w:pgMar w:top="1580" w:right="820" w:bottom="1380" w:left="700" w:header="0" w:footer="1194" w:gutter="0"/>
          <w:pgNumType w:start="1"/>
          <w:cols w:space="720" w:num="1"/>
        </w:sectPr>
      </w:pPr>
    </w:p>
    <w:p>
      <w:pPr>
        <w:tabs>
          <w:tab w:val="left" w:pos="4106"/>
        </w:tabs>
        <w:spacing w:before="23"/>
        <w:ind w:left="1097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方正楷体_GBK" w:eastAsia="方正楷体_GBK"/>
          <w:sz w:val="30"/>
        </w:rPr>
        <w:t>指导教师</w:t>
      </w:r>
      <w:r>
        <w:rPr>
          <w:rFonts w:hint="eastAsia" w:ascii="方正楷体_GBK" w:eastAsia="方正楷体_GBK"/>
          <w:spacing w:val="66"/>
          <w:sz w:val="30"/>
        </w:rPr>
        <w:t xml:space="preserve"> </w:t>
      </w:r>
      <w:r>
        <w:rPr>
          <w:rFonts w:ascii="Times New Roman" w:eastAsia="Times New Roman"/>
          <w:sz w:val="30"/>
        </w:rPr>
        <w:t>1: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4106"/>
        </w:tabs>
        <w:spacing w:before="165"/>
        <w:ind w:left="1097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方正楷体_GBK" w:eastAsia="方正楷体_GBK"/>
          <w:sz w:val="30"/>
        </w:rPr>
        <w:t>指导教师</w:t>
      </w:r>
      <w:r>
        <w:rPr>
          <w:rFonts w:hint="eastAsia" w:ascii="方正楷体_GBK" w:eastAsia="方正楷体_GBK"/>
          <w:spacing w:val="66"/>
          <w:sz w:val="30"/>
        </w:rPr>
        <w:t xml:space="preserve"> </w:t>
      </w:r>
      <w:r>
        <w:rPr>
          <w:rFonts w:ascii="Times New Roman" w:eastAsia="Times New Roman"/>
          <w:sz w:val="30"/>
        </w:rPr>
        <w:t>2: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4618"/>
        </w:tabs>
        <w:spacing w:before="23"/>
        <w:ind w:left="484" w:right="0" w:firstLine="0"/>
        <w:jc w:val="left"/>
        <w:rPr>
          <w:rFonts w:ascii="Times New Roman" w:eastAsia="Times New Roman"/>
          <w:sz w:val="30"/>
        </w:rPr>
      </w:pPr>
      <w:r>
        <w:br w:type="column"/>
      </w:r>
      <w:r>
        <w:rPr>
          <w:rFonts w:hint="eastAsia" w:ascii="方正楷体_GBK" w:eastAsia="方正楷体_GBK"/>
          <w:sz w:val="30"/>
        </w:rPr>
        <w:t>所在单位</w:t>
      </w:r>
      <w:r>
        <w:rPr>
          <w:rFonts w:ascii="Times New Roman" w:eastAsia="Times New Roman"/>
          <w:sz w:val="30"/>
        </w:rPr>
        <w:t xml:space="preserve">: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4618"/>
        </w:tabs>
        <w:spacing w:before="165"/>
        <w:ind w:left="484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方正楷体_GBK" w:eastAsia="方正楷体_GBK"/>
          <w:sz w:val="30"/>
        </w:rPr>
        <w:t>所在单位</w:t>
      </w:r>
      <w:r>
        <w:rPr>
          <w:rFonts w:ascii="Times New Roman" w:eastAsia="Times New Roman"/>
          <w:sz w:val="30"/>
        </w:rPr>
        <w:t xml:space="preserve">: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30"/>
        </w:rPr>
        <w:sectPr>
          <w:type w:val="continuous"/>
          <w:pgSz w:w="11910" w:h="16840"/>
          <w:pgMar w:top="1580" w:right="820" w:bottom="280" w:left="700" w:header="720" w:footer="720" w:gutter="0"/>
          <w:cols w:equalWidth="0" w:num="2">
            <w:col w:w="4107" w:space="40"/>
            <w:col w:w="6243"/>
          </w:cols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5"/>
        </w:rPr>
      </w:pPr>
    </w:p>
    <w:p>
      <w:pPr>
        <w:tabs>
          <w:tab w:val="left" w:pos="1997"/>
          <w:tab w:val="left" w:pos="5103"/>
        </w:tabs>
        <w:spacing w:before="32" w:line="316" w:lineRule="auto"/>
        <w:ind w:left="1097" w:right="3675" w:firstLine="0"/>
        <w:jc w:val="left"/>
        <w:rPr>
          <w:rFonts w:hint="eastAsia" w:ascii="方正楷体_GBK" w:hAnsi="方正楷体_GBK" w:eastAsia="方正楷体_GBK"/>
          <w:sz w:val="30"/>
        </w:rPr>
      </w:pPr>
      <w:r>
        <w:rPr>
          <w:rFonts w:hint="eastAsia" w:ascii="方正黑体_GBK" w:hAnsi="方正黑体_GBK" w:eastAsia="方正黑体_GBK"/>
          <w:sz w:val="30"/>
        </w:rPr>
        <w:t>参赛形式：</w:t>
      </w:r>
      <w:r>
        <w:rPr>
          <w:rFonts w:ascii="Times New Roman" w:hAnsi="Times New Roman" w:eastAsia="Times New Roman"/>
          <w:sz w:val="30"/>
        </w:rPr>
        <w:t>□1.</w:t>
      </w:r>
      <w:r>
        <w:rPr>
          <w:rFonts w:hint="eastAsia" w:ascii="方正楷体_GBK" w:hAnsi="方正楷体_GBK" w:eastAsia="方正楷体_GBK"/>
          <w:sz w:val="30"/>
        </w:rPr>
        <w:t>个人作品</w:t>
      </w:r>
      <w:r>
        <w:rPr>
          <w:rFonts w:hint="eastAsia" w:ascii="方正楷体_GBK" w:hAnsi="方正楷体_GBK" w:eastAsia="方正楷体_GBK"/>
          <w:sz w:val="30"/>
        </w:rPr>
        <w:tab/>
      </w:r>
      <w:r>
        <w:rPr>
          <w:rFonts w:ascii="Times New Roman" w:hAnsi="Times New Roman" w:eastAsia="Times New Roman"/>
          <w:sz w:val="30"/>
        </w:rPr>
        <w:t>□2.</w:t>
      </w:r>
      <w:r>
        <w:rPr>
          <w:rFonts w:hint="eastAsia" w:ascii="方正楷体_GBK" w:hAnsi="方正楷体_GBK" w:eastAsia="方正楷体_GBK"/>
          <w:sz w:val="30"/>
        </w:rPr>
        <w:t>集体作</w:t>
      </w:r>
      <w:r>
        <w:rPr>
          <w:rFonts w:hint="eastAsia" w:ascii="方正楷体_GBK" w:hAnsi="方正楷体_GBK" w:eastAsia="方正楷体_GBK"/>
          <w:spacing w:val="-17"/>
          <w:sz w:val="30"/>
        </w:rPr>
        <w:t>品</w:t>
      </w:r>
      <w:r>
        <w:rPr>
          <w:rFonts w:hint="eastAsia" w:ascii="方正黑体_GBK" w:hAnsi="方正黑体_GBK" w:eastAsia="方正黑体_GBK"/>
          <w:sz w:val="30"/>
        </w:rPr>
        <w:t>组</w:t>
      </w:r>
      <w:r>
        <w:rPr>
          <w:rFonts w:hint="eastAsia" w:ascii="方正黑体_GBK" w:hAnsi="方正黑体_GBK" w:eastAsia="方正黑体_GBK"/>
          <w:sz w:val="30"/>
        </w:rPr>
        <w:tab/>
      </w:r>
      <w:r>
        <w:rPr>
          <w:rFonts w:hint="eastAsia" w:ascii="方正黑体_GBK" w:hAnsi="方正黑体_GBK" w:eastAsia="方正黑体_GBK"/>
          <w:sz w:val="30"/>
        </w:rPr>
        <w:t>别：</w:t>
      </w:r>
      <w:r>
        <w:rPr>
          <w:rFonts w:ascii="Times New Roman" w:hAnsi="Times New Roman" w:eastAsia="Times New Roman"/>
          <w:sz w:val="30"/>
        </w:rPr>
        <w:t>□1.</w:t>
      </w:r>
      <w:r>
        <w:rPr>
          <w:rFonts w:hint="eastAsia" w:ascii="方正楷体_GBK" w:hAnsi="方正楷体_GBK" w:eastAsia="方正楷体_GBK"/>
          <w:sz w:val="30"/>
        </w:rPr>
        <w:t>中职组</w:t>
      </w:r>
      <w:r>
        <w:rPr>
          <w:rFonts w:hint="eastAsia" w:ascii="方正楷体_GBK" w:hAnsi="方正楷体_GBK" w:eastAsia="方正楷体_GBK"/>
          <w:sz w:val="30"/>
        </w:rPr>
        <w:tab/>
      </w:r>
      <w:r>
        <w:rPr>
          <w:rFonts w:ascii="Times New Roman" w:hAnsi="Times New Roman" w:eastAsia="Times New Roman"/>
          <w:sz w:val="30"/>
        </w:rPr>
        <w:t xml:space="preserve">□2. </w:t>
      </w:r>
      <w:r>
        <w:rPr>
          <w:rFonts w:hint="eastAsia" w:ascii="方正楷体_GBK" w:hAnsi="方正楷体_GBK" w:eastAsia="方正楷体_GBK"/>
          <w:sz w:val="30"/>
        </w:rPr>
        <w:t xml:space="preserve">高 职 组 </w:t>
      </w:r>
      <w:r>
        <w:rPr>
          <w:rFonts w:hint="eastAsia" w:ascii="方正黑体_GBK" w:hAnsi="方正黑体_GBK" w:eastAsia="方正黑体_GBK"/>
          <w:sz w:val="30"/>
        </w:rPr>
        <w:t>类</w:t>
      </w:r>
      <w:r>
        <w:rPr>
          <w:rFonts w:hint="eastAsia" w:ascii="方正黑体_GBK" w:hAnsi="方正黑体_GBK" w:eastAsia="方正黑体_GBK"/>
          <w:sz w:val="30"/>
        </w:rPr>
        <w:tab/>
      </w:r>
      <w:r>
        <w:rPr>
          <w:rFonts w:hint="eastAsia" w:ascii="方正黑体_GBK" w:hAnsi="方正黑体_GBK" w:eastAsia="方正黑体_GBK"/>
          <w:sz w:val="30"/>
        </w:rPr>
        <w:t>别：</w:t>
      </w:r>
      <w:r>
        <w:rPr>
          <w:rFonts w:ascii="Times New Roman" w:hAnsi="Times New Roman" w:eastAsia="Times New Roman"/>
          <w:sz w:val="30"/>
        </w:rPr>
        <w:t>□1.</w:t>
      </w:r>
      <w:r>
        <w:rPr>
          <w:rFonts w:hint="eastAsia" w:ascii="方正楷体_GBK" w:hAnsi="方正楷体_GBK" w:eastAsia="方正楷体_GBK"/>
          <w:sz w:val="30"/>
        </w:rPr>
        <w:t>技术革新类</w:t>
      </w:r>
    </w:p>
    <w:p>
      <w:pPr>
        <w:spacing w:before="4"/>
        <w:ind w:left="2597" w:right="0" w:firstLine="0"/>
        <w:jc w:val="left"/>
        <w:rPr>
          <w:rFonts w:hint="eastAsia" w:ascii="方正楷体_GBK" w:hAnsi="方正楷体_GBK" w:eastAsia="方正楷体_GBK"/>
          <w:sz w:val="30"/>
        </w:rPr>
      </w:pPr>
      <w:r>
        <w:rPr>
          <w:rFonts w:ascii="Times New Roman" w:hAnsi="Times New Roman" w:eastAsia="Times New Roman"/>
          <w:spacing w:val="-1"/>
          <w:sz w:val="30"/>
        </w:rPr>
        <w:t>□2.</w:t>
      </w:r>
      <w:r>
        <w:rPr>
          <w:rFonts w:hint="eastAsia" w:ascii="方正楷体_GBK" w:hAnsi="方正楷体_GBK" w:eastAsia="方正楷体_GBK"/>
          <w:sz w:val="30"/>
        </w:rPr>
        <w:t>创意设计类</w:t>
      </w:r>
    </w:p>
    <w:p>
      <w:pPr>
        <w:spacing w:before="165"/>
        <w:ind w:left="2597" w:right="0" w:firstLine="0"/>
        <w:jc w:val="left"/>
        <w:rPr>
          <w:rFonts w:hint="eastAsia" w:ascii="方正楷体_GBK" w:hAnsi="方正楷体_GBK" w:eastAsia="方正楷体_GBK"/>
          <w:sz w:val="30"/>
        </w:rPr>
      </w:pPr>
      <w:r>
        <w:rPr>
          <w:rFonts w:ascii="Times New Roman" w:hAnsi="Times New Roman" w:eastAsia="Times New Roman"/>
          <w:spacing w:val="-1"/>
          <w:sz w:val="30"/>
        </w:rPr>
        <w:t>□3.</w:t>
      </w:r>
      <w:r>
        <w:rPr>
          <w:rFonts w:hint="eastAsia" w:ascii="方正楷体_GBK" w:hAnsi="方正楷体_GBK" w:eastAsia="方正楷体_GBK"/>
          <w:sz w:val="30"/>
        </w:rPr>
        <w:t>管理创新类</w:t>
      </w:r>
    </w:p>
    <w:p>
      <w:pPr>
        <w:spacing w:after="0"/>
        <w:jc w:val="left"/>
        <w:rPr>
          <w:rFonts w:hint="eastAsia" w:ascii="方正楷体_GBK" w:hAnsi="方正楷体_GBK" w:eastAsia="方正楷体_GBK"/>
          <w:sz w:val="30"/>
        </w:rPr>
        <w:sectPr>
          <w:type w:val="continuous"/>
          <w:pgSz w:w="11910" w:h="16840"/>
          <w:pgMar w:top="1580" w:right="820" w:bottom="280" w:left="700" w:header="720" w:footer="720" w:gutter="0"/>
          <w:cols w:space="720" w:num="1"/>
        </w:sectPr>
      </w:pPr>
    </w:p>
    <w:p>
      <w:pPr>
        <w:pStyle w:val="4"/>
        <w:spacing w:before="7"/>
        <w:rPr>
          <w:rFonts w:ascii="方正楷体_GBK"/>
          <w:sz w:val="16"/>
        </w:rPr>
      </w:pPr>
    </w:p>
    <w:p>
      <w:pPr>
        <w:pStyle w:val="3"/>
        <w:tabs>
          <w:tab w:val="left" w:pos="1020"/>
        </w:tabs>
        <w:spacing w:before="18"/>
        <w:ind w:left="120"/>
        <w:jc w:val="center"/>
      </w:pPr>
      <w:r>
        <w:t>说</w:t>
      </w:r>
      <w:r>
        <w:tab/>
      </w:r>
      <w:r>
        <w:t>明</w:t>
      </w:r>
    </w:p>
    <w:p>
      <w:pPr>
        <w:pStyle w:val="8"/>
        <w:numPr>
          <w:ilvl w:val="0"/>
          <w:numId w:val="1"/>
        </w:numPr>
        <w:tabs>
          <w:tab w:val="left" w:pos="1472"/>
        </w:tabs>
        <w:spacing w:before="112" w:after="0" w:line="240" w:lineRule="auto"/>
        <w:ind w:left="1472" w:right="0" w:hanging="375"/>
        <w:jc w:val="left"/>
        <w:rPr>
          <w:sz w:val="30"/>
        </w:rPr>
      </w:pPr>
      <w:r>
        <w:rPr>
          <w:sz w:val="30"/>
        </w:rPr>
        <w:t>参赛者应认真阅读此说明各项内容后按照要求详细填写。</w:t>
      </w:r>
    </w:p>
    <w:p>
      <w:pPr>
        <w:pStyle w:val="8"/>
        <w:numPr>
          <w:ilvl w:val="0"/>
          <w:numId w:val="1"/>
        </w:numPr>
        <w:tabs>
          <w:tab w:val="left" w:pos="1477"/>
        </w:tabs>
        <w:spacing w:before="164" w:after="0" w:line="326" w:lineRule="auto"/>
        <w:ind w:left="1097" w:right="975" w:firstLine="0"/>
        <w:jc w:val="left"/>
        <w:rPr>
          <w:sz w:val="30"/>
        </w:rPr>
      </w:pPr>
      <w:r>
        <w:rPr>
          <w:spacing w:val="3"/>
          <w:sz w:val="30"/>
        </w:rPr>
        <w:t>作品编码由全国组委会编制，各省份自行按照编码规则，组织填写。</w:t>
      </w:r>
    </w:p>
    <w:p>
      <w:pPr>
        <w:pStyle w:val="8"/>
        <w:numPr>
          <w:ilvl w:val="0"/>
          <w:numId w:val="1"/>
        </w:numPr>
        <w:tabs>
          <w:tab w:val="left" w:pos="1477"/>
        </w:tabs>
        <w:spacing w:before="0" w:after="0" w:line="326" w:lineRule="auto"/>
        <w:ind w:left="1097" w:right="825" w:firstLine="0"/>
        <w:jc w:val="left"/>
        <w:rPr>
          <w:sz w:val="30"/>
        </w:rPr>
      </w:pPr>
      <w:r>
        <w:rPr>
          <w:spacing w:val="3"/>
          <w:sz w:val="30"/>
        </w:rPr>
        <w:t>《作品申报书》从大赛网站导出后打印。作品的文字必须是</w:t>
      </w:r>
      <w:r>
        <w:rPr>
          <w:spacing w:val="-6"/>
          <w:sz w:val="30"/>
        </w:rPr>
        <w:t>中文，请按照字体要求</w:t>
      </w:r>
      <w:r>
        <w:rPr>
          <w:sz w:val="30"/>
        </w:rPr>
        <w:t>（</w:t>
      </w:r>
      <w:r>
        <w:rPr>
          <w:spacing w:val="-4"/>
          <w:sz w:val="30"/>
        </w:rPr>
        <w:t>标题字体为黑体小二号，居中；正文字</w:t>
      </w:r>
      <w:r>
        <w:rPr>
          <w:spacing w:val="-11"/>
          <w:sz w:val="30"/>
        </w:rPr>
        <w:t xml:space="preserve">体为宋体小四号，首行缩进 </w:t>
      </w:r>
      <w:r>
        <w:rPr>
          <w:rFonts w:ascii="Times New Roman" w:hAnsi="Times New Roman" w:eastAsia="Times New Roman"/>
          <w:sz w:val="30"/>
        </w:rPr>
        <w:t xml:space="preserve">2 </w:t>
      </w:r>
      <w:r>
        <w:rPr>
          <w:spacing w:val="-14"/>
          <w:sz w:val="30"/>
        </w:rPr>
        <w:t>个字符。若是外文，请附中文文本</w:t>
      </w:r>
      <w:r>
        <w:rPr>
          <w:spacing w:val="-16"/>
          <w:sz w:val="30"/>
        </w:rPr>
        <w:t xml:space="preserve">） </w:t>
      </w:r>
      <w:r>
        <w:rPr>
          <w:spacing w:val="24"/>
          <w:sz w:val="30"/>
        </w:rPr>
        <w:t>打印在</w:t>
      </w:r>
      <w:r>
        <w:rPr>
          <w:rFonts w:ascii="Times New Roman" w:hAnsi="Times New Roman" w:eastAsia="Times New Roman"/>
          <w:sz w:val="30"/>
        </w:rPr>
        <w:t>A4</w:t>
      </w:r>
      <w:r>
        <w:rPr>
          <w:rFonts w:ascii="Times New Roman" w:hAnsi="Times New Roman" w:eastAsia="Times New Roman"/>
          <w:spacing w:val="-1"/>
          <w:sz w:val="30"/>
        </w:rPr>
        <w:t xml:space="preserve"> </w:t>
      </w:r>
      <w:r>
        <w:rPr>
          <w:spacing w:val="-1"/>
          <w:sz w:val="30"/>
        </w:rPr>
        <w:t xml:space="preserve">纸上，文章版面尺寸 </w:t>
      </w:r>
      <w:r>
        <w:rPr>
          <w:rFonts w:ascii="Times New Roman" w:hAnsi="Times New Roman" w:eastAsia="Times New Roman"/>
          <w:sz w:val="30"/>
        </w:rPr>
        <w:t>14.5×22cm</w:t>
      </w:r>
      <w:r>
        <w:rPr>
          <w:sz w:val="30"/>
        </w:rPr>
        <w:t>。</w:t>
      </w:r>
    </w:p>
    <w:p>
      <w:pPr>
        <w:pStyle w:val="8"/>
        <w:numPr>
          <w:ilvl w:val="0"/>
          <w:numId w:val="1"/>
        </w:numPr>
        <w:tabs>
          <w:tab w:val="left" w:pos="1480"/>
        </w:tabs>
        <w:spacing w:before="0" w:after="0" w:line="456" w:lineRule="exact"/>
        <w:ind w:left="1479" w:right="0" w:hanging="383"/>
        <w:jc w:val="left"/>
        <w:rPr>
          <w:sz w:val="30"/>
        </w:rPr>
      </w:pPr>
      <w:r>
        <w:rPr>
          <w:spacing w:val="5"/>
          <w:sz w:val="30"/>
        </w:rPr>
        <w:t xml:space="preserve">以个人形式参赛的作品填 </w:t>
      </w:r>
      <w:r>
        <w:rPr>
          <w:rFonts w:ascii="Times New Roman" w:eastAsia="Times New Roman"/>
          <w:sz w:val="30"/>
        </w:rPr>
        <w:t>A1</w:t>
      </w:r>
      <w:r>
        <w:rPr>
          <w:rFonts w:ascii="Times New Roman" w:eastAsia="Times New Roman"/>
          <w:spacing w:val="10"/>
          <w:sz w:val="30"/>
        </w:rPr>
        <w:t xml:space="preserve"> </w:t>
      </w:r>
      <w:r>
        <w:rPr>
          <w:spacing w:val="6"/>
          <w:sz w:val="30"/>
        </w:rPr>
        <w:t>表，以集体形式参赛的作品填</w:t>
      </w:r>
    </w:p>
    <w:p>
      <w:pPr>
        <w:spacing w:before="163"/>
        <w:ind w:left="1097" w:right="0" w:firstLine="0"/>
        <w:jc w:val="left"/>
        <w:rPr>
          <w:rFonts w:hint="eastAsia" w:ascii="方正楷体_GBK" w:eastAsia="方正楷体_GBK"/>
          <w:sz w:val="30"/>
        </w:rPr>
      </w:pPr>
      <w:r>
        <w:rPr>
          <w:rFonts w:ascii="Times New Roman" w:eastAsia="Times New Roman"/>
          <w:sz w:val="30"/>
        </w:rPr>
        <w:t xml:space="preserve">A2 </w:t>
      </w:r>
      <w:r>
        <w:rPr>
          <w:rFonts w:hint="eastAsia" w:ascii="方正楷体_GBK" w:eastAsia="方正楷体_GBK"/>
          <w:sz w:val="30"/>
        </w:rPr>
        <w:t xml:space="preserve">表。中职组、高职组参赛选手根据竞赛类别填写 </w:t>
      </w:r>
      <w:r>
        <w:rPr>
          <w:rFonts w:ascii="Times New Roman" w:eastAsia="Times New Roman"/>
          <w:sz w:val="30"/>
        </w:rPr>
        <w:t xml:space="preserve">B </w:t>
      </w:r>
      <w:r>
        <w:rPr>
          <w:rFonts w:hint="eastAsia" w:ascii="方正楷体_GBK" w:eastAsia="方正楷体_GBK"/>
          <w:sz w:val="30"/>
        </w:rPr>
        <w:t>表。</w:t>
      </w:r>
    </w:p>
    <w:p>
      <w:pPr>
        <w:pStyle w:val="8"/>
        <w:numPr>
          <w:ilvl w:val="0"/>
          <w:numId w:val="1"/>
        </w:numPr>
        <w:tabs>
          <w:tab w:val="left" w:pos="1400"/>
        </w:tabs>
        <w:spacing w:before="165" w:after="0" w:line="326" w:lineRule="auto"/>
        <w:ind w:left="1097" w:right="975" w:firstLine="0"/>
        <w:jc w:val="left"/>
        <w:rPr>
          <w:sz w:val="30"/>
        </w:rPr>
      </w:pPr>
      <w:r>
        <w:rPr>
          <w:rFonts w:ascii="Times New Roman" w:eastAsia="Times New Roman"/>
          <w:spacing w:val="6"/>
          <w:sz w:val="30"/>
        </w:rPr>
        <w:t>C</w:t>
      </w:r>
      <w:r>
        <w:rPr>
          <w:sz w:val="30"/>
        </w:rPr>
        <w:t>、</w:t>
      </w:r>
      <w:r>
        <w:rPr>
          <w:rFonts w:ascii="Times New Roman" w:eastAsia="Times New Roman"/>
          <w:sz w:val="30"/>
        </w:rPr>
        <w:t>D</w:t>
      </w:r>
      <w:r>
        <w:rPr>
          <w:rFonts w:ascii="Times New Roman" w:eastAsia="Times New Roman"/>
          <w:spacing w:val="9"/>
          <w:sz w:val="30"/>
        </w:rPr>
        <w:t xml:space="preserve"> </w:t>
      </w:r>
      <w:r>
        <w:rPr>
          <w:spacing w:val="2"/>
          <w:sz w:val="30"/>
        </w:rPr>
        <w:t>表由作品申报者填写，</w:t>
      </w:r>
      <w:r>
        <w:rPr>
          <w:rFonts w:ascii="Times New Roman" w:eastAsia="Times New Roman"/>
          <w:sz w:val="30"/>
        </w:rPr>
        <w:t>E</w:t>
      </w:r>
      <w:r>
        <w:rPr>
          <w:rFonts w:ascii="Times New Roman" w:eastAsia="Times New Roman"/>
          <w:spacing w:val="7"/>
          <w:sz w:val="30"/>
        </w:rPr>
        <w:t xml:space="preserve"> </w:t>
      </w:r>
      <w:r>
        <w:rPr>
          <w:spacing w:val="2"/>
          <w:sz w:val="30"/>
        </w:rPr>
        <w:t>表由作品指导教师填写，</w:t>
      </w:r>
      <w:r>
        <w:rPr>
          <w:rFonts w:ascii="Times New Roman" w:eastAsia="Times New Roman"/>
          <w:sz w:val="30"/>
        </w:rPr>
        <w:t>F</w:t>
      </w:r>
      <w:r>
        <w:rPr>
          <w:rFonts w:ascii="Times New Roman" w:eastAsia="Times New Roman"/>
          <w:spacing w:val="6"/>
          <w:sz w:val="30"/>
        </w:rPr>
        <w:t xml:space="preserve"> </w:t>
      </w:r>
      <w:r>
        <w:rPr>
          <w:sz w:val="30"/>
        </w:rPr>
        <w:t>表由申报单位和省（自治区、直辖市）团委填写。</w:t>
      </w:r>
    </w:p>
    <w:p>
      <w:pPr>
        <w:pStyle w:val="8"/>
        <w:numPr>
          <w:ilvl w:val="0"/>
          <w:numId w:val="1"/>
        </w:numPr>
        <w:tabs>
          <w:tab w:val="left" w:pos="1472"/>
        </w:tabs>
        <w:spacing w:before="0" w:after="0" w:line="458" w:lineRule="exact"/>
        <w:ind w:left="1472" w:right="0" w:hanging="375"/>
        <w:jc w:val="left"/>
        <w:rPr>
          <w:sz w:val="30"/>
        </w:rPr>
      </w:pPr>
      <w:r>
        <w:rPr>
          <w:sz w:val="30"/>
        </w:rPr>
        <w:t>表内作品有关内容，可另附纸。</w:t>
      </w:r>
    </w:p>
    <w:p>
      <w:pPr>
        <w:pStyle w:val="8"/>
        <w:numPr>
          <w:ilvl w:val="0"/>
          <w:numId w:val="1"/>
        </w:numPr>
        <w:tabs>
          <w:tab w:val="left" w:pos="1477"/>
        </w:tabs>
        <w:spacing w:before="165" w:after="0" w:line="326" w:lineRule="auto"/>
        <w:ind w:left="1097" w:right="975" w:firstLine="0"/>
        <w:jc w:val="left"/>
        <w:rPr>
          <w:sz w:val="30"/>
        </w:rPr>
      </w:pPr>
      <w:r>
        <w:rPr>
          <w:spacing w:val="4"/>
          <w:sz w:val="30"/>
        </w:rPr>
        <w:t>《作品申报书》须按要求由各省（</w:t>
      </w:r>
      <w:r>
        <w:rPr>
          <w:spacing w:val="5"/>
          <w:sz w:val="30"/>
        </w:rPr>
        <w:t>区、市</w:t>
      </w:r>
      <w:r>
        <w:rPr>
          <w:spacing w:val="4"/>
          <w:sz w:val="30"/>
        </w:rPr>
        <w:t>）</w:t>
      </w:r>
      <w:r>
        <w:rPr>
          <w:spacing w:val="3"/>
          <w:sz w:val="30"/>
        </w:rPr>
        <w:t>团委统一寄送一式六份至指定地点，电子文本在大赛网站申报。</w:t>
      </w:r>
    </w:p>
    <w:p>
      <w:pPr>
        <w:pStyle w:val="8"/>
        <w:numPr>
          <w:ilvl w:val="0"/>
          <w:numId w:val="1"/>
        </w:numPr>
        <w:tabs>
          <w:tab w:val="left" w:pos="1472"/>
        </w:tabs>
        <w:spacing w:before="0" w:after="0" w:line="458" w:lineRule="exact"/>
        <w:ind w:left="1472" w:right="0" w:hanging="375"/>
        <w:jc w:val="left"/>
        <w:rPr>
          <w:sz w:val="30"/>
        </w:rPr>
      </w:pPr>
      <w:r>
        <w:rPr>
          <w:sz w:val="30"/>
        </w:rPr>
        <w:t>未尽事宜向大赛组委会秘书处咨询。</w:t>
      </w:r>
    </w:p>
    <w:p>
      <w:pPr>
        <w:spacing w:after="0" w:line="458" w:lineRule="exact"/>
        <w:jc w:val="left"/>
        <w:rPr>
          <w:sz w:val="30"/>
        </w:rPr>
        <w:sectPr>
          <w:pgSz w:w="11910" w:h="16840"/>
          <w:pgMar w:top="1580" w:right="820" w:bottom="1260" w:left="700" w:header="0" w:footer="1060" w:gutter="0"/>
          <w:cols w:space="720" w:num="1"/>
        </w:sectPr>
      </w:pPr>
    </w:p>
    <w:p>
      <w:pPr>
        <w:pStyle w:val="3"/>
        <w:spacing w:before="6"/>
      </w:pPr>
      <w:r>
        <w:rPr>
          <w:rFonts w:ascii="Times New Roman" w:eastAsia="Times New Roman"/>
        </w:rPr>
        <w:t>A1.</w:t>
      </w:r>
      <w:r>
        <w:rPr>
          <w:rFonts w:ascii="Times New Roman" w:eastAsia="Times New Roman"/>
          <w:spacing w:val="87"/>
        </w:rPr>
        <w:t xml:space="preserve"> </w:t>
      </w:r>
      <w:r>
        <w:t>申报者情况（个人作品）</w:t>
      </w:r>
    </w:p>
    <w:p>
      <w:pPr>
        <w:pStyle w:val="4"/>
        <w:spacing w:before="4"/>
        <w:rPr>
          <w:rFonts w:ascii="方正黑体_GBK"/>
          <w:sz w:val="4"/>
        </w:rPr>
      </w:pPr>
    </w:p>
    <w:tbl>
      <w:tblPr>
        <w:tblStyle w:val="6"/>
        <w:tblW w:w="0" w:type="auto"/>
        <w:tblInd w:w="9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458"/>
        <w:gridCol w:w="1276"/>
        <w:gridCol w:w="454"/>
        <w:gridCol w:w="457"/>
        <w:gridCol w:w="260"/>
        <w:gridCol w:w="833"/>
        <w:gridCol w:w="458"/>
        <w:gridCol w:w="452"/>
        <w:gridCol w:w="892"/>
        <w:gridCol w:w="384"/>
        <w:gridCol w:w="17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46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/>
              <w:rPr>
                <w:rFonts w:ascii="方正黑体_GBK"/>
                <w:sz w:val="22"/>
              </w:rPr>
            </w:pPr>
          </w:p>
          <w:p>
            <w:pPr>
              <w:pStyle w:val="9"/>
              <w:spacing w:line="259" w:lineRule="auto"/>
              <w:ind w:left="124" w:right="112"/>
              <w:jc w:val="both"/>
              <w:rPr>
                <w:sz w:val="30"/>
              </w:rPr>
            </w:pPr>
            <w:r>
              <w:rPr>
                <w:sz w:val="30"/>
              </w:rPr>
              <w:t>申报者情况</w:t>
            </w:r>
          </w:p>
        </w:tc>
        <w:tc>
          <w:tcPr>
            <w:tcW w:w="1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9" w:line="420" w:lineRule="exact"/>
              <w:ind w:left="407" w:right="400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7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9" w:line="420" w:lineRule="exact"/>
              <w:ind w:left="57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12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9" w:line="420" w:lineRule="exact"/>
              <w:ind w:left="79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213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7" w:line="422" w:lineRule="exact"/>
              <w:ind w:left="407" w:right="400"/>
              <w:jc w:val="center"/>
              <w:rPr>
                <w:sz w:val="30"/>
              </w:rPr>
            </w:pPr>
            <w:r>
              <w:rPr>
                <w:sz w:val="30"/>
              </w:rPr>
              <w:t>学校</w:t>
            </w:r>
          </w:p>
        </w:tc>
        <w:tc>
          <w:tcPr>
            <w:tcW w:w="2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7" w:line="422" w:lineRule="exact"/>
              <w:ind w:left="43"/>
              <w:rPr>
                <w:sz w:val="30"/>
              </w:rPr>
            </w:pPr>
            <w:r>
              <w:rPr>
                <w:sz w:val="30"/>
              </w:rPr>
              <w:t>系别专业</w:t>
            </w:r>
          </w:p>
        </w:tc>
        <w:tc>
          <w:tcPr>
            <w:tcW w:w="3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8" w:line="422" w:lineRule="exact"/>
              <w:ind w:left="110" w:right="100"/>
              <w:jc w:val="center"/>
              <w:rPr>
                <w:sz w:val="30"/>
              </w:rPr>
            </w:pPr>
            <w:r>
              <w:rPr>
                <w:sz w:val="30"/>
              </w:rPr>
              <w:t>年级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8" w:line="422" w:lineRule="exact"/>
              <w:ind w:left="57"/>
              <w:rPr>
                <w:sz w:val="30"/>
              </w:rPr>
            </w:pPr>
            <w:r>
              <w:rPr>
                <w:sz w:val="30"/>
              </w:rPr>
              <w:t>学制</w:t>
            </w:r>
          </w:p>
        </w:tc>
        <w:tc>
          <w:tcPr>
            <w:tcW w:w="1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8" w:line="422" w:lineRule="exact"/>
              <w:ind w:right="185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8" w:line="422" w:lineRule="exact"/>
              <w:ind w:left="38"/>
              <w:rPr>
                <w:sz w:val="30"/>
              </w:rPr>
            </w:pPr>
            <w:r>
              <w:rPr>
                <w:sz w:val="30"/>
              </w:rPr>
              <w:t>入学时间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8" w:line="422" w:lineRule="exact"/>
              <w:ind w:left="110" w:right="100"/>
              <w:jc w:val="center"/>
              <w:rPr>
                <w:sz w:val="30"/>
              </w:rPr>
            </w:pPr>
            <w:r>
              <w:rPr>
                <w:sz w:val="30"/>
              </w:rPr>
              <w:t>作品全称</w:t>
            </w:r>
          </w:p>
        </w:tc>
        <w:tc>
          <w:tcPr>
            <w:tcW w:w="7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方正黑体_GBK"/>
                <w:sz w:val="21"/>
              </w:rPr>
            </w:pPr>
          </w:p>
          <w:p>
            <w:pPr>
              <w:pStyle w:val="9"/>
              <w:ind w:left="130"/>
              <w:rPr>
                <w:sz w:val="30"/>
              </w:rPr>
            </w:pPr>
            <w:r>
              <w:rPr>
                <w:sz w:val="30"/>
              </w:rPr>
              <w:t>通讯地址</w:t>
            </w:r>
          </w:p>
        </w:tc>
        <w:tc>
          <w:tcPr>
            <w:tcW w:w="37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8" w:line="421" w:lineRule="exact"/>
              <w:ind w:left="60"/>
              <w:rPr>
                <w:sz w:val="30"/>
              </w:rPr>
            </w:pPr>
            <w:r>
              <w:rPr>
                <w:sz w:val="30"/>
              </w:rPr>
              <w:t>邮政编码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9" w:line="421" w:lineRule="exact"/>
              <w:ind w:left="60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 w:line="480" w:lineRule="exact"/>
              <w:ind w:left="121" w:right="112"/>
              <w:jc w:val="both"/>
              <w:rPr>
                <w:sz w:val="30"/>
              </w:rPr>
            </w:pPr>
            <w:r>
              <w:rPr>
                <w:sz w:val="30"/>
              </w:rPr>
              <w:t>合作者情况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2"/>
              <w:ind w:left="407" w:right="400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2"/>
              <w:ind w:left="337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2"/>
              <w:ind w:left="153"/>
              <w:rPr>
                <w:sz w:val="30"/>
              </w:rPr>
            </w:pPr>
            <w:r>
              <w:rPr>
                <w:sz w:val="30"/>
              </w:rPr>
              <w:t>年龄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2"/>
              <w:ind w:left="245"/>
              <w:rPr>
                <w:sz w:val="30"/>
              </w:rPr>
            </w:pPr>
            <w:r>
              <w:rPr>
                <w:sz w:val="30"/>
              </w:rPr>
              <w:t>学历</w:t>
            </w:r>
          </w:p>
        </w:tc>
        <w:tc>
          <w:tcPr>
            <w:tcW w:w="3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82"/>
              <w:ind w:left="684"/>
              <w:rPr>
                <w:sz w:val="30"/>
              </w:rPr>
            </w:pPr>
            <w:r>
              <w:rPr>
                <w:sz w:val="30"/>
              </w:rPr>
              <w:t>所在学校</w:t>
            </w:r>
            <w:r>
              <w:rPr>
                <w:rFonts w:ascii="Times New Roman" w:eastAsia="Times New Roman"/>
                <w:sz w:val="30"/>
              </w:rPr>
              <w:t>/</w:t>
            </w:r>
            <w:r>
              <w:rPr>
                <w:sz w:val="30"/>
              </w:rPr>
              <w:t>年级</w:t>
            </w:r>
            <w:r>
              <w:rPr>
                <w:rFonts w:ascii="Times New Roman" w:eastAsia="Times New Roman"/>
                <w:sz w:val="30"/>
              </w:rPr>
              <w:t>/</w:t>
            </w:r>
            <w:r>
              <w:rPr>
                <w:sz w:val="30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14"/>
              <w:rPr>
                <w:rFonts w:ascii="方正黑体_GBK"/>
                <w:sz w:val="24"/>
              </w:rPr>
            </w:pPr>
          </w:p>
          <w:p>
            <w:pPr>
              <w:pStyle w:val="9"/>
              <w:spacing w:line="259" w:lineRule="auto"/>
              <w:ind w:left="121" w:right="112"/>
              <w:jc w:val="both"/>
              <w:rPr>
                <w:sz w:val="30"/>
              </w:rPr>
            </w:pPr>
            <w:r>
              <w:rPr>
                <w:sz w:val="30"/>
              </w:rPr>
              <w:t>资格认定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方正黑体_GBK"/>
                <w:sz w:val="43"/>
              </w:rPr>
            </w:pPr>
          </w:p>
          <w:p>
            <w:pPr>
              <w:pStyle w:val="9"/>
              <w:spacing w:line="259" w:lineRule="auto"/>
              <w:ind w:left="127" w:right="118"/>
              <w:jc w:val="both"/>
              <w:rPr>
                <w:sz w:val="30"/>
              </w:rPr>
            </w:pPr>
            <w:r>
              <w:rPr>
                <w:sz w:val="30"/>
              </w:rPr>
              <w:t>学校学籍管理部门意 见</w:t>
            </w:r>
          </w:p>
        </w:tc>
        <w:tc>
          <w:tcPr>
            <w:tcW w:w="7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86" w:line="276" w:lineRule="auto"/>
              <w:ind w:left="4" w:right="56" w:firstLine="561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以上作者是否为 </w:t>
            </w:r>
            <w:r>
              <w:rPr>
                <w:rFonts w:ascii="Times New Roman" w:eastAsia="Times New Roman"/>
                <w:sz w:val="28"/>
              </w:rPr>
              <w:t xml:space="preserve">2021 </w:t>
            </w:r>
            <w:r>
              <w:rPr>
                <w:spacing w:val="-27"/>
                <w:sz w:val="28"/>
              </w:rPr>
              <w:t xml:space="preserve">年 </w:t>
            </w:r>
            <w:r>
              <w:rPr>
                <w:rFonts w:ascii="Times New Roman" w:eastAsia="Times New Roman"/>
                <w:sz w:val="28"/>
              </w:rPr>
              <w:t xml:space="preserve">7 </w:t>
            </w:r>
            <w:r>
              <w:rPr>
                <w:spacing w:val="-27"/>
                <w:sz w:val="28"/>
              </w:rPr>
              <w:t xml:space="preserve">月 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pacing w:val="-3"/>
                <w:sz w:val="28"/>
              </w:rPr>
              <w:t>日前正式注册的全日制中职学校或高职院校在校学生？</w:t>
            </w:r>
          </w:p>
          <w:p>
            <w:pPr>
              <w:pStyle w:val="9"/>
              <w:tabs>
                <w:tab w:val="left" w:pos="1249"/>
                <w:tab w:val="left" w:pos="2032"/>
                <w:tab w:val="left" w:pos="7206"/>
              </w:tabs>
              <w:spacing w:line="463" w:lineRule="exact"/>
              <w:ind w:left="318" w:right="-15"/>
              <w:rPr>
                <w:rFonts w:ascii="Times New Roman" w:hAnsi="Times New Roman" w:eastAsia="Times New Roman"/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是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否</w:t>
            </w:r>
            <w:r>
              <w:rPr>
                <w:sz w:val="30"/>
              </w:rPr>
              <w:tab/>
            </w:r>
            <w:r>
              <w:rPr>
                <w:spacing w:val="-1"/>
                <w:sz w:val="30"/>
              </w:rPr>
              <w:t>若</w:t>
            </w:r>
            <w:r>
              <w:rPr>
                <w:sz w:val="30"/>
              </w:rPr>
              <w:t>是，其学号为：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ab/>
            </w:r>
          </w:p>
          <w:p>
            <w:pPr>
              <w:pStyle w:val="9"/>
              <w:tabs>
                <w:tab w:val="left" w:pos="6160"/>
                <w:tab w:val="left" w:pos="6911"/>
              </w:tabs>
              <w:spacing w:line="520" w:lineRule="atLeast"/>
              <w:ind w:left="5411" w:right="-15" w:firstLine="324"/>
              <w:rPr>
                <w:sz w:val="30"/>
              </w:rPr>
            </w:pPr>
            <w:r>
              <w:rPr>
                <w:sz w:val="30"/>
              </w:rPr>
              <w:t>（盖章） 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1"/>
                <w:sz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rPr>
                <w:rFonts w:ascii="方正黑体_GBK"/>
                <w:sz w:val="37"/>
              </w:rPr>
            </w:pPr>
          </w:p>
          <w:p>
            <w:pPr>
              <w:pStyle w:val="9"/>
              <w:spacing w:before="1" w:line="259" w:lineRule="auto"/>
              <w:ind w:left="278" w:right="118" w:hanging="152"/>
              <w:rPr>
                <w:sz w:val="30"/>
              </w:rPr>
            </w:pPr>
            <w:r>
              <w:rPr>
                <w:sz w:val="30"/>
              </w:rPr>
              <w:t>院系负责人意见</w:t>
            </w:r>
          </w:p>
        </w:tc>
        <w:tc>
          <w:tcPr>
            <w:tcW w:w="7213" w:type="dxa"/>
            <w:gridSpan w:val="10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79" w:line="256" w:lineRule="auto"/>
              <w:ind w:left="4" w:right="-15" w:firstLine="600"/>
              <w:rPr>
                <w:sz w:val="30"/>
              </w:rPr>
            </w:pPr>
            <w:r>
              <w:rPr>
                <w:spacing w:val="8"/>
                <w:sz w:val="30"/>
              </w:rPr>
              <w:t>本作品是否为</w:t>
            </w:r>
            <w:r>
              <w:rPr>
                <w:rFonts w:ascii="Times New Roman" w:eastAsia="Times New Roman"/>
                <w:sz w:val="30"/>
              </w:rPr>
              <w:t>2021</w:t>
            </w:r>
            <w:r>
              <w:rPr>
                <w:rFonts w:ascii="Times New Roman" w:eastAsia="Times New Roman"/>
                <w:spacing w:val="-24"/>
                <w:sz w:val="30"/>
              </w:rPr>
              <w:t xml:space="preserve"> </w:t>
            </w:r>
            <w:r>
              <w:rPr>
                <w:spacing w:val="50"/>
                <w:sz w:val="30"/>
              </w:rPr>
              <w:t>年</w:t>
            </w:r>
            <w:r>
              <w:rPr>
                <w:rFonts w:ascii="Times New Roman" w:eastAsia="Times New Roman"/>
                <w:sz w:val="30"/>
              </w:rPr>
              <w:t>7</w:t>
            </w:r>
            <w:r>
              <w:rPr>
                <w:rFonts w:ascii="Times New Roman" w:eastAsia="Times New Roman"/>
                <w:spacing w:val="-24"/>
                <w:sz w:val="30"/>
              </w:rPr>
              <w:t xml:space="preserve"> </w:t>
            </w:r>
            <w:r>
              <w:rPr>
                <w:spacing w:val="50"/>
                <w:sz w:val="30"/>
              </w:rPr>
              <w:t>月</w:t>
            </w:r>
            <w:r>
              <w:rPr>
                <w:rFonts w:ascii="Times New Roman" w:eastAsia="Times New Roman"/>
                <w:sz w:val="30"/>
              </w:rPr>
              <w:t>1</w:t>
            </w:r>
            <w:r>
              <w:rPr>
                <w:rFonts w:ascii="Times New Roman" w:eastAsia="Times New Roman"/>
                <w:spacing w:val="-24"/>
                <w:sz w:val="30"/>
              </w:rPr>
              <w:t xml:space="preserve"> </w:t>
            </w:r>
            <w:r>
              <w:rPr>
                <w:sz w:val="30"/>
              </w:rPr>
              <w:t>日之前两年内完成的创新创效成果？</w:t>
            </w:r>
          </w:p>
          <w:p>
            <w:pPr>
              <w:pStyle w:val="9"/>
              <w:tabs>
                <w:tab w:val="left" w:pos="1686"/>
                <w:tab w:val="left" w:pos="4117"/>
              </w:tabs>
              <w:spacing w:before="6"/>
              <w:ind w:left="604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是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负责人签名：</w:t>
            </w:r>
          </w:p>
          <w:p>
            <w:pPr>
              <w:pStyle w:val="9"/>
              <w:tabs>
                <w:tab w:val="left" w:pos="6160"/>
                <w:tab w:val="left" w:pos="6911"/>
              </w:tabs>
              <w:spacing w:before="38" w:line="418" w:lineRule="exact"/>
              <w:ind w:left="5411" w:right="-15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1"/>
                <w:sz w:val="30"/>
              </w:rPr>
              <w:t>日</w:t>
            </w:r>
          </w:p>
        </w:tc>
      </w:tr>
    </w:tbl>
    <w:p>
      <w:pPr>
        <w:pStyle w:val="4"/>
        <w:spacing w:before="7"/>
        <w:rPr>
          <w:rFonts w:ascii="方正黑体_GBK"/>
        </w:rPr>
      </w:pPr>
    </w:p>
    <w:p>
      <w:pPr>
        <w:spacing w:before="1" w:line="228" w:lineRule="auto"/>
        <w:ind w:left="1906" w:right="436" w:hanging="809"/>
        <w:jc w:val="left"/>
        <w:rPr>
          <w:sz w:val="30"/>
        </w:rPr>
      </w:pPr>
      <w:r>
        <w:rPr>
          <w:w w:val="90"/>
          <w:sz w:val="30"/>
        </w:rPr>
        <w:t>说明：</w:t>
      </w:r>
      <w:r>
        <w:rPr>
          <w:rFonts w:ascii="Times New Roman" w:eastAsia="Times New Roman"/>
          <w:w w:val="90"/>
          <w:sz w:val="30"/>
        </w:rPr>
        <w:t>1.</w:t>
      </w:r>
      <w:r>
        <w:rPr>
          <w:w w:val="90"/>
          <w:sz w:val="30"/>
        </w:rPr>
        <w:t>必须由申报者本人按要求填写，申报者情况栏内必须填写个人作品</w:t>
      </w:r>
      <w:r>
        <w:rPr>
          <w:sz w:val="30"/>
        </w:rPr>
        <w:t xml:space="preserve">的第一作者（承担申报作品 </w:t>
      </w:r>
      <w:r>
        <w:rPr>
          <w:rFonts w:ascii="Times New Roman" w:eastAsia="Times New Roman"/>
          <w:sz w:val="30"/>
        </w:rPr>
        <w:t>60%</w:t>
      </w:r>
      <w:r>
        <w:rPr>
          <w:sz w:val="30"/>
        </w:rPr>
        <w:t>以上研究工作）；</w:t>
      </w:r>
    </w:p>
    <w:p>
      <w:pPr>
        <w:pStyle w:val="8"/>
        <w:numPr>
          <w:ilvl w:val="1"/>
          <w:numId w:val="1"/>
        </w:numPr>
        <w:tabs>
          <w:tab w:val="left" w:pos="2108"/>
        </w:tabs>
        <w:spacing w:before="0" w:after="0" w:line="468" w:lineRule="exact"/>
        <w:ind w:left="2108" w:right="0" w:hanging="202"/>
        <w:jc w:val="left"/>
        <w:rPr>
          <w:rFonts w:hint="eastAsia" w:ascii="方正仿宋_GBK" w:eastAsia="方正仿宋_GBK"/>
          <w:sz w:val="30"/>
        </w:rPr>
      </w:pPr>
      <w:r>
        <w:rPr>
          <w:rFonts w:hint="eastAsia" w:ascii="方正仿宋_GBK" w:eastAsia="方正仿宋_GBK"/>
          <w:sz w:val="30"/>
        </w:rPr>
        <w:t>本表中的学籍管理部门签章视为对申报者情况的确认。</w:t>
      </w:r>
    </w:p>
    <w:p>
      <w:pPr>
        <w:spacing w:after="0" w:line="468" w:lineRule="exact"/>
        <w:jc w:val="left"/>
        <w:rPr>
          <w:rFonts w:hint="eastAsia" w:ascii="方正仿宋_GBK" w:eastAsia="方正仿宋_GBK"/>
          <w:sz w:val="30"/>
        </w:rPr>
        <w:sectPr>
          <w:pgSz w:w="11910" w:h="16840"/>
          <w:pgMar w:top="1420" w:right="820" w:bottom="1380" w:left="700" w:header="0" w:footer="1194" w:gutter="0"/>
          <w:cols w:space="720" w:num="1"/>
        </w:sectPr>
      </w:pPr>
    </w:p>
    <w:p>
      <w:pPr>
        <w:pStyle w:val="3"/>
        <w:spacing w:before="0" w:line="558" w:lineRule="exact"/>
      </w:pPr>
      <w:r>
        <w:rPr>
          <w:rFonts w:ascii="Times New Roman" w:eastAsia="Times New Roman"/>
        </w:rPr>
        <w:t>A2.</w:t>
      </w:r>
      <w:r>
        <w:rPr>
          <w:rFonts w:ascii="Times New Roman" w:eastAsia="Times New Roman"/>
          <w:spacing w:val="87"/>
        </w:rPr>
        <w:t xml:space="preserve"> </w:t>
      </w:r>
      <w:r>
        <w:t>申报者情况（集体作品）</w:t>
      </w:r>
    </w:p>
    <w:p>
      <w:pPr>
        <w:pStyle w:val="4"/>
        <w:spacing w:before="9"/>
        <w:rPr>
          <w:rFonts w:ascii="方正黑体_GBK"/>
          <w:sz w:val="13"/>
        </w:rPr>
      </w:pPr>
    </w:p>
    <w:tbl>
      <w:tblPr>
        <w:tblStyle w:val="6"/>
        <w:tblW w:w="0" w:type="auto"/>
        <w:tblInd w:w="29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716"/>
        <w:gridCol w:w="1031"/>
        <w:gridCol w:w="1062"/>
        <w:gridCol w:w="639"/>
        <w:gridCol w:w="1251"/>
        <w:gridCol w:w="1305"/>
        <w:gridCol w:w="21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76" w:line="208" w:lineRule="auto"/>
              <w:ind w:left="117" w:right="110"/>
              <w:jc w:val="both"/>
              <w:rPr>
                <w:sz w:val="30"/>
              </w:rPr>
            </w:pPr>
            <w:r>
              <w:rPr>
                <w:sz w:val="30"/>
              </w:rPr>
              <w:t>申报者情况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309" w:right="301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7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550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12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43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21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309" w:right="301"/>
              <w:jc w:val="center"/>
              <w:rPr>
                <w:sz w:val="30"/>
              </w:rPr>
            </w:pPr>
            <w:r>
              <w:rPr>
                <w:sz w:val="30"/>
              </w:rPr>
              <w:t>学校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250"/>
              <w:rPr>
                <w:sz w:val="30"/>
              </w:rPr>
            </w:pPr>
            <w:r>
              <w:rPr>
                <w:sz w:val="30"/>
              </w:rPr>
              <w:t>系别专业</w:t>
            </w:r>
          </w:p>
        </w:tc>
        <w:tc>
          <w:tcPr>
            <w:tcW w:w="4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309" w:right="301"/>
              <w:jc w:val="center"/>
              <w:rPr>
                <w:sz w:val="30"/>
              </w:rPr>
            </w:pPr>
            <w:r>
              <w:rPr>
                <w:sz w:val="30"/>
              </w:rPr>
              <w:t>年级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550"/>
              <w:rPr>
                <w:sz w:val="30"/>
              </w:rPr>
            </w:pPr>
            <w:r>
              <w:rPr>
                <w:sz w:val="30"/>
              </w:rPr>
              <w:t>学制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right="93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43"/>
              <w:rPr>
                <w:sz w:val="30"/>
              </w:rPr>
            </w:pPr>
            <w:r>
              <w:rPr>
                <w:sz w:val="30"/>
              </w:rPr>
              <w:t>入学时间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386"/>
              <w:rPr>
                <w:sz w:val="30"/>
              </w:rPr>
            </w:pPr>
            <w:r>
              <w:rPr>
                <w:sz w:val="30"/>
              </w:rPr>
              <w:t>作品名称</w:t>
            </w:r>
          </w:p>
        </w:tc>
        <w:tc>
          <w:tcPr>
            <w:tcW w:w="74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14"/>
              <w:ind w:left="386"/>
              <w:rPr>
                <w:sz w:val="30"/>
              </w:rPr>
            </w:pPr>
            <w:r>
              <w:rPr>
                <w:sz w:val="30"/>
              </w:rPr>
              <w:t>通讯地址</w:t>
            </w:r>
          </w:p>
        </w:tc>
        <w:tc>
          <w:tcPr>
            <w:tcW w:w="398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67"/>
              <w:rPr>
                <w:sz w:val="30"/>
              </w:rPr>
            </w:pPr>
            <w:r>
              <w:rPr>
                <w:sz w:val="30"/>
              </w:rPr>
              <w:t>邮政编码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67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11"/>
              <w:rPr>
                <w:rFonts w:ascii="方正黑体_GBK"/>
                <w:sz w:val="24"/>
              </w:rPr>
            </w:pPr>
          </w:p>
          <w:p>
            <w:pPr>
              <w:pStyle w:val="9"/>
              <w:spacing w:line="208" w:lineRule="auto"/>
              <w:ind w:left="120" w:right="110"/>
              <w:jc w:val="both"/>
              <w:rPr>
                <w:sz w:val="30"/>
              </w:rPr>
            </w:pPr>
            <w:r>
              <w:rPr>
                <w:sz w:val="30"/>
              </w:rPr>
              <w:t>其他作者情况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384" w:right="377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215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0" w:lineRule="exact"/>
              <w:ind w:left="230"/>
              <w:rPr>
                <w:sz w:val="30"/>
              </w:rPr>
            </w:pPr>
            <w:r>
              <w:rPr>
                <w:sz w:val="30"/>
              </w:rPr>
              <w:t>年龄</w:t>
            </w: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line="400" w:lineRule="exact"/>
              <w:ind w:left="1374"/>
              <w:rPr>
                <w:sz w:val="30"/>
              </w:rPr>
            </w:pPr>
            <w:r>
              <w:rPr>
                <w:sz w:val="30"/>
              </w:rPr>
              <w:t>所在学校</w:t>
            </w:r>
            <w:r>
              <w:rPr>
                <w:rFonts w:ascii="Times New Roman" w:eastAsia="Times New Roman"/>
                <w:sz w:val="30"/>
              </w:rPr>
              <w:t>/</w:t>
            </w:r>
            <w:r>
              <w:rPr>
                <w:sz w:val="30"/>
              </w:rPr>
              <w:t>年级</w:t>
            </w:r>
            <w:r>
              <w:rPr>
                <w:rFonts w:ascii="Times New Roman" w:eastAsia="Times New Roman"/>
                <w:sz w:val="30"/>
              </w:rPr>
              <w:t>/</w:t>
            </w:r>
            <w:r>
              <w:rPr>
                <w:sz w:val="30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12"/>
              <w:rPr>
                <w:rFonts w:ascii="方正黑体_GBK"/>
                <w:sz w:val="41"/>
              </w:rPr>
            </w:pPr>
          </w:p>
          <w:p>
            <w:pPr>
              <w:pStyle w:val="9"/>
              <w:spacing w:line="208" w:lineRule="auto"/>
              <w:ind w:left="117" w:right="110"/>
              <w:jc w:val="both"/>
              <w:rPr>
                <w:sz w:val="30"/>
              </w:rPr>
            </w:pPr>
            <w:r>
              <w:rPr>
                <w:sz w:val="30"/>
              </w:rPr>
              <w:t>资格认定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3" w:line="208" w:lineRule="auto"/>
              <w:ind w:left="386" w:right="377"/>
              <w:jc w:val="center"/>
              <w:rPr>
                <w:sz w:val="30"/>
              </w:rPr>
            </w:pPr>
            <w:r>
              <w:rPr>
                <w:sz w:val="30"/>
              </w:rPr>
              <w:t>学校学籍管理部门意见</w:t>
            </w:r>
          </w:p>
        </w:tc>
        <w:tc>
          <w:tcPr>
            <w:tcW w:w="74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2" w:line="208" w:lineRule="auto"/>
              <w:ind w:left="4" w:right="38" w:firstLine="600"/>
              <w:rPr>
                <w:sz w:val="30"/>
              </w:rPr>
            </w:pPr>
            <w:r>
              <w:rPr>
                <w:spacing w:val="-8"/>
                <w:sz w:val="30"/>
              </w:rPr>
              <w:t xml:space="preserve">以上作者是否为 </w:t>
            </w:r>
            <w:r>
              <w:rPr>
                <w:rFonts w:ascii="Times New Roman" w:eastAsia="Times New Roman"/>
                <w:sz w:val="30"/>
              </w:rPr>
              <w:t xml:space="preserve">2021 </w:t>
            </w:r>
            <w:r>
              <w:rPr>
                <w:spacing w:val="-30"/>
                <w:sz w:val="30"/>
              </w:rPr>
              <w:t xml:space="preserve">年 </w:t>
            </w:r>
            <w:r>
              <w:rPr>
                <w:rFonts w:ascii="Times New Roman" w:eastAsia="Times New Roman"/>
                <w:sz w:val="30"/>
              </w:rPr>
              <w:t xml:space="preserve">7 </w:t>
            </w:r>
            <w:r>
              <w:rPr>
                <w:spacing w:val="-30"/>
                <w:sz w:val="30"/>
              </w:rPr>
              <w:t xml:space="preserve">月 </w:t>
            </w:r>
            <w:r>
              <w:rPr>
                <w:rFonts w:ascii="Times New Roman" w:eastAsia="Times New Roman"/>
                <w:sz w:val="30"/>
              </w:rPr>
              <w:t xml:space="preserve">1 </w:t>
            </w:r>
            <w:r>
              <w:rPr>
                <w:spacing w:val="-2"/>
                <w:sz w:val="30"/>
              </w:rPr>
              <w:t>日前正式注册的全日</w:t>
            </w:r>
            <w:r>
              <w:rPr>
                <w:sz w:val="30"/>
              </w:rPr>
              <w:t>制中职学校或高职院校在校学生？</w:t>
            </w:r>
          </w:p>
          <w:p>
            <w:pPr>
              <w:pStyle w:val="9"/>
              <w:tabs>
                <w:tab w:val="left" w:pos="1677"/>
                <w:tab w:val="left" w:pos="5459"/>
              </w:tabs>
              <w:spacing w:line="407" w:lineRule="exact"/>
              <w:ind w:left="745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是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（盖章）</w:t>
            </w:r>
          </w:p>
          <w:p>
            <w:pPr>
              <w:pStyle w:val="9"/>
              <w:tabs>
                <w:tab w:val="left" w:pos="6501"/>
                <w:tab w:val="left" w:pos="7101"/>
              </w:tabs>
              <w:spacing w:line="371" w:lineRule="exact"/>
              <w:ind w:left="5901" w:right="-15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49"/>
              </w:rPr>
            </w:pPr>
          </w:p>
          <w:p>
            <w:pPr>
              <w:pStyle w:val="9"/>
              <w:spacing w:line="208" w:lineRule="auto"/>
              <w:ind w:left="537" w:right="377" w:hanging="152"/>
              <w:rPr>
                <w:sz w:val="30"/>
              </w:rPr>
            </w:pPr>
            <w:r>
              <w:rPr>
                <w:sz w:val="30"/>
              </w:rPr>
              <w:t>院系负责人意见</w:t>
            </w:r>
          </w:p>
        </w:tc>
        <w:tc>
          <w:tcPr>
            <w:tcW w:w="7404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79" w:line="256" w:lineRule="auto"/>
              <w:ind w:left="4" w:right="-15" w:firstLine="600"/>
              <w:rPr>
                <w:sz w:val="30"/>
              </w:rPr>
            </w:pPr>
            <w:r>
              <w:rPr>
                <w:spacing w:val="-8"/>
                <w:sz w:val="30"/>
              </w:rPr>
              <w:t xml:space="preserve">本作品是否为 </w:t>
            </w:r>
            <w:r>
              <w:rPr>
                <w:rFonts w:ascii="Times New Roman" w:eastAsia="Times New Roman"/>
                <w:sz w:val="30"/>
              </w:rPr>
              <w:t>2021</w:t>
            </w:r>
            <w:r>
              <w:rPr>
                <w:rFonts w:ascii="Times New Roman" w:eastAsia="Times New Roman"/>
                <w:spacing w:val="4"/>
                <w:sz w:val="30"/>
              </w:rPr>
              <w:t xml:space="preserve"> </w:t>
            </w:r>
            <w:r>
              <w:rPr>
                <w:spacing w:val="-26"/>
                <w:sz w:val="30"/>
              </w:rPr>
              <w:t xml:space="preserve">年 </w:t>
            </w:r>
            <w:r>
              <w:rPr>
                <w:rFonts w:ascii="Times New Roman" w:eastAsia="Times New Roman"/>
                <w:sz w:val="30"/>
              </w:rPr>
              <w:t>7</w:t>
            </w:r>
            <w:r>
              <w:rPr>
                <w:rFonts w:ascii="Times New Roman" w:eastAsia="Times New Roman"/>
                <w:spacing w:val="7"/>
                <w:sz w:val="30"/>
              </w:rPr>
              <w:t xml:space="preserve"> </w:t>
            </w:r>
            <w:r>
              <w:rPr>
                <w:spacing w:val="-26"/>
                <w:sz w:val="30"/>
              </w:rPr>
              <w:t xml:space="preserve">月 </w:t>
            </w:r>
            <w:r>
              <w:rPr>
                <w:rFonts w:ascii="Times New Roman" w:eastAsia="Times New Roman"/>
                <w:sz w:val="30"/>
              </w:rPr>
              <w:t>1</w:t>
            </w:r>
            <w:r>
              <w:rPr>
                <w:rFonts w:ascii="Times New Roman" w:eastAsia="Times New Roman"/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日之前两年内完成的创新创效成果？</w:t>
            </w:r>
          </w:p>
          <w:p>
            <w:pPr>
              <w:pStyle w:val="9"/>
              <w:tabs>
                <w:tab w:val="left" w:pos="1686"/>
              </w:tabs>
              <w:spacing w:line="378" w:lineRule="exact"/>
              <w:ind w:left="755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是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否</w:t>
            </w:r>
          </w:p>
          <w:p>
            <w:pPr>
              <w:pStyle w:val="9"/>
              <w:spacing w:line="420" w:lineRule="exact"/>
              <w:ind w:left="3551"/>
              <w:rPr>
                <w:sz w:val="30"/>
              </w:rPr>
            </w:pPr>
            <w:r>
              <w:rPr>
                <w:sz w:val="30"/>
              </w:rPr>
              <w:t>负责人签名：</w:t>
            </w:r>
          </w:p>
          <w:p>
            <w:pPr>
              <w:pStyle w:val="9"/>
              <w:tabs>
                <w:tab w:val="left" w:pos="6501"/>
                <w:tab w:val="left" w:pos="7101"/>
              </w:tabs>
              <w:spacing w:line="367" w:lineRule="exact"/>
              <w:ind w:left="5901" w:right="-15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</w:tbl>
    <w:p>
      <w:pPr>
        <w:pStyle w:val="4"/>
        <w:spacing w:before="4"/>
        <w:rPr>
          <w:rFonts w:ascii="方正黑体_GBK"/>
          <w:sz w:val="31"/>
        </w:rPr>
      </w:pPr>
    </w:p>
    <w:p>
      <w:pPr>
        <w:spacing w:before="0" w:line="472" w:lineRule="exact"/>
        <w:ind w:left="107" w:right="50" w:rightChars="0" w:firstLine="600" w:firstLineChars="200"/>
        <w:jc w:val="both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说明：1.必须由申报者本人按要求填写；</w:t>
      </w:r>
    </w:p>
    <w:p>
      <w:pPr>
        <w:spacing w:before="0" w:line="472" w:lineRule="exact"/>
        <w:ind w:left="107" w:right="50" w:rightChars="0" w:firstLine="1500" w:firstLineChars="500"/>
        <w:jc w:val="both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  <w:lang w:val="en-US" w:eastAsia="zh-CN"/>
        </w:rPr>
        <w:t>2.</w:t>
      </w:r>
      <w:r>
        <w:rPr>
          <w:rFonts w:hint="default" w:ascii="Times New Roman" w:hAnsi="Times New Roman" w:cs="Times New Roman"/>
          <w:sz w:val="30"/>
        </w:rPr>
        <w:t>申报者须为团队负责人；</w:t>
      </w:r>
    </w:p>
    <w:p>
      <w:pPr>
        <w:spacing w:before="0" w:line="472" w:lineRule="exact"/>
        <w:ind w:left="107" w:right="50" w:rightChars="0" w:firstLine="1500" w:firstLineChars="500"/>
        <w:jc w:val="both"/>
        <w:rPr>
          <w:rFonts w:hint="eastAsia"/>
          <w:sz w:val="30"/>
        </w:rPr>
      </w:pPr>
      <w:r>
        <w:rPr>
          <w:rFonts w:hint="default" w:ascii="Times New Roman" w:hAnsi="Times New Roman" w:cs="Times New Roman"/>
          <w:sz w:val="30"/>
          <w:lang w:val="en-US" w:eastAsia="zh-CN"/>
        </w:rPr>
        <w:t>3.</w:t>
      </w:r>
      <w:r>
        <w:rPr>
          <w:rFonts w:hint="default" w:ascii="Times New Roman" w:hAnsi="Times New Roman" w:cs="Times New Roman"/>
          <w:sz w:val="30"/>
        </w:rPr>
        <w:t>本表中的</w:t>
      </w:r>
      <w:r>
        <w:rPr>
          <w:rFonts w:hint="eastAsia"/>
          <w:sz w:val="30"/>
        </w:rPr>
        <w:t>学籍管理部门签章视为</w:t>
      </w:r>
      <w:r>
        <w:rPr>
          <w:rFonts w:hint="eastAsia" w:ascii="方正仿宋_GBK" w:eastAsia="方正仿宋_GBK"/>
          <w:sz w:val="30"/>
        </w:rPr>
        <w:t>对申报者情况的确认</w:t>
      </w:r>
      <w:r>
        <w:rPr>
          <w:rFonts w:hint="eastAsia"/>
          <w:sz w:val="30"/>
        </w:rPr>
        <w:t>。</w:t>
      </w:r>
    </w:p>
    <w:p>
      <w:pPr>
        <w:spacing w:before="0" w:line="472" w:lineRule="exact"/>
        <w:ind w:left="107" w:right="2972" w:firstLine="0"/>
        <w:jc w:val="both"/>
        <w:rPr>
          <w:rFonts w:hint="eastAsia"/>
          <w:sz w:val="30"/>
        </w:rPr>
        <w:sectPr>
          <w:pgSz w:w="11910" w:h="16840"/>
          <w:pgMar w:top="1580" w:right="820" w:bottom="1260" w:left="700" w:header="0" w:footer="1060" w:gutter="0"/>
          <w:cols w:space="720" w:num="1"/>
        </w:sectPr>
      </w:pPr>
    </w:p>
    <w:p>
      <w:pPr>
        <w:pStyle w:val="4"/>
        <w:rPr>
          <w:sz w:val="7"/>
        </w:rPr>
      </w:pPr>
    </w:p>
    <w:p>
      <w:pPr>
        <w:pStyle w:val="3"/>
        <w:numPr>
          <w:ilvl w:val="0"/>
          <w:numId w:val="2"/>
        </w:numPr>
        <w:tabs>
          <w:tab w:val="left" w:pos="1607"/>
        </w:tabs>
        <w:spacing w:before="19" w:after="28" w:line="240" w:lineRule="auto"/>
        <w:ind w:left="1606" w:right="0" w:hanging="510"/>
        <w:jc w:val="left"/>
      </w:pPr>
      <w:r>
        <w:t>申报作品情况</w:t>
      </w:r>
    </w:p>
    <w:tbl>
      <w:tblPr>
        <w:tblStyle w:val="6"/>
        <w:tblW w:w="0" w:type="auto"/>
        <w:tblInd w:w="9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69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57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1176"/>
              </w:tabs>
              <w:spacing w:before="147"/>
              <w:ind w:left="276"/>
              <w:rPr>
                <w:sz w:val="30"/>
              </w:rPr>
            </w:pPr>
            <w:r>
              <w:rPr>
                <w:sz w:val="30"/>
              </w:rPr>
              <w:t>组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6948" w:type="dxa"/>
            <w:tcBorders>
              <w:left w:val="single" w:color="000000" w:sz="4" w:space="0"/>
            </w:tcBorders>
          </w:tcPr>
          <w:p>
            <w:pPr>
              <w:pStyle w:val="9"/>
              <w:tabs>
                <w:tab w:val="left" w:pos="2628"/>
              </w:tabs>
              <w:spacing w:before="147"/>
              <w:ind w:left="3"/>
              <w:jc w:val="center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1.</w:t>
            </w:r>
            <w:r>
              <w:rPr>
                <w:sz w:val="30"/>
              </w:rPr>
              <w:t>中职组（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）</w:t>
            </w:r>
            <w:r>
              <w:rPr>
                <w:sz w:val="30"/>
              </w:rPr>
              <w:tab/>
            </w:r>
            <w:r>
              <w:rPr>
                <w:rFonts w:ascii="Times New Roman" w:eastAsia="Times New Roman"/>
                <w:sz w:val="30"/>
              </w:rPr>
              <w:t>2.</w:t>
            </w:r>
            <w:r>
              <w:rPr>
                <w:sz w:val="30"/>
              </w:rPr>
              <w:t>高职组（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7" w:line="422" w:lineRule="exact"/>
              <w:ind w:left="276"/>
              <w:rPr>
                <w:sz w:val="30"/>
              </w:rPr>
            </w:pPr>
            <w:r>
              <w:rPr>
                <w:sz w:val="30"/>
              </w:rPr>
              <w:t>作品名称</w:t>
            </w:r>
          </w:p>
        </w:tc>
        <w:tc>
          <w:tcPr>
            <w:tcW w:w="694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0" w:hRule="atLeast"/>
        </w:trPr>
        <w:tc>
          <w:tcPr>
            <w:tcW w:w="17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34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sz w:val="34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sz w:val="34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sz w:val="34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sz w:val="34"/>
              </w:rPr>
            </w:pPr>
          </w:p>
          <w:p>
            <w:pPr>
              <w:pStyle w:val="9"/>
              <w:spacing w:before="9"/>
              <w:rPr>
                <w:rFonts w:hint="default" w:ascii="Times New Roman" w:hAnsi="Times New Roman" w:cs="Times New Roman"/>
                <w:sz w:val="31"/>
              </w:rPr>
            </w:pPr>
          </w:p>
          <w:p>
            <w:pPr>
              <w:pStyle w:val="9"/>
              <w:ind w:left="276"/>
              <w:rPr>
                <w:rFonts w:hint="default" w:ascii="Times New Roman" w:hAnsi="Times New Roman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30"/>
              </w:rPr>
              <w:t>作品分类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16"/>
                <w:tab w:val="left" w:pos="2491"/>
              </w:tabs>
              <w:spacing w:before="78" w:after="0" w:line="240" w:lineRule="auto"/>
              <w:ind w:left="215" w:right="0" w:hanging="214"/>
              <w:jc w:val="left"/>
              <w:rPr>
                <w:rFonts w:hint="default" w:ascii="Times New Roman" w:hAnsi="Times New Roman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技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术</w:t>
            </w:r>
            <w:r>
              <w:rPr>
                <w:rFonts w:hint="default" w:ascii="Times New Roman" w:hAnsi="Times New Roman" w:cs="Times New Roman"/>
                <w:sz w:val="28"/>
              </w:rPr>
              <w:t>革新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类</w:t>
            </w:r>
            <w:r>
              <w:rPr>
                <w:rFonts w:hint="default" w:ascii="Times New Roman" w:hAnsi="Times New Roman" w:cs="Times New Roman"/>
                <w:sz w:val="28"/>
              </w:rPr>
              <w:t>：</w:t>
            </w:r>
            <w:r>
              <w:rPr>
                <w:rFonts w:hint="default" w:ascii="Times New Roman" w:hAnsi="Times New Roman" w:cs="Times New Roman"/>
                <w:sz w:val="30"/>
              </w:rPr>
              <w:t>（</w:t>
            </w:r>
            <w:r>
              <w:rPr>
                <w:rFonts w:hint="default" w:ascii="Times New Roman" w:hAnsi="Times New Roman" w:cs="Times New Roman"/>
                <w:sz w:val="30"/>
              </w:rPr>
              <w:tab/>
            </w:r>
            <w:r>
              <w:rPr>
                <w:rFonts w:hint="default" w:ascii="Times New Roman" w:hAnsi="Times New Roman" w:cs="Times New Roman"/>
                <w:sz w:val="30"/>
              </w:rPr>
              <w:t>）</w:t>
            </w:r>
          </w:p>
          <w:p>
            <w:pPr>
              <w:pStyle w:val="9"/>
              <w:tabs>
                <w:tab w:val="left" w:pos="2592"/>
                <w:tab w:val="left" w:pos="4529"/>
              </w:tabs>
              <w:spacing w:before="60" w:line="278" w:lineRule="auto"/>
              <w:ind w:left="281" w:right="75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.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"http://baike.baidu.com/view/4033.htm"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</w:rPr>
              <w:t>机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械</w:t>
            </w:r>
            <w:r>
              <w:rPr>
                <w:rFonts w:hint="default" w:ascii="Times New Roman" w:hAnsi="Times New Roman" w:cs="Times New Roman"/>
                <w:sz w:val="28"/>
              </w:rPr>
              <w:t>与控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制</w:t>
            </w:r>
            <w:r>
              <w:rPr>
                <w:rFonts w:hint="default" w:ascii="Times New Roman" w:hAnsi="Times New Roman" w:cs="Times New Roman"/>
                <w:sz w:val="28"/>
              </w:rPr>
              <w:t>类</w:t>
            </w:r>
            <w:r>
              <w:rPr>
                <w:rFonts w:hint="default" w:ascii="Times New Roman" w:hAnsi="Times New Roman" w:cs="Times New Roman"/>
                <w:sz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B.</w:t>
            </w:r>
            <w:r>
              <w:rPr>
                <w:rFonts w:hint="default" w:ascii="Times New Roman" w:hAnsi="Times New Roman" w:cs="Times New Roman"/>
                <w:sz w:val="28"/>
              </w:rPr>
              <w:t>信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息</w:t>
            </w:r>
            <w:r>
              <w:rPr>
                <w:rFonts w:hint="default" w:ascii="Times New Roman" w:hAnsi="Times New Roman" w:cs="Times New Roman"/>
                <w:sz w:val="28"/>
              </w:rPr>
              <w:t>技术类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C.</w:t>
            </w:r>
            <w:r>
              <w:rPr>
                <w:rFonts w:hint="default" w:ascii="Times New Roman" w:hAnsi="Times New Roman" w:cs="Times New Roman"/>
                <w:sz w:val="28"/>
              </w:rPr>
              <w:t>生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命</w:t>
            </w:r>
            <w:r>
              <w:rPr>
                <w:rFonts w:hint="default" w:ascii="Times New Roman" w:hAnsi="Times New Roman" w:cs="Times New Roman"/>
                <w:sz w:val="28"/>
              </w:rPr>
              <w:t>科学</w:t>
            </w:r>
            <w:r>
              <w:rPr>
                <w:rFonts w:hint="default" w:ascii="Times New Roman" w:hAnsi="Times New Roman" w:cs="Times New Roman"/>
                <w:spacing w:val="-14"/>
                <w:sz w:val="28"/>
              </w:rPr>
              <w:t>类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D.</w:t>
            </w:r>
            <w:r>
              <w:rPr>
                <w:rFonts w:hint="default" w:ascii="Times New Roman" w:hAnsi="Times New Roman" w:cs="Times New Roman"/>
                <w:sz w:val="28"/>
              </w:rPr>
              <w:t>能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源</w:t>
            </w:r>
            <w:r>
              <w:rPr>
                <w:rFonts w:hint="default" w:ascii="Times New Roman" w:hAnsi="Times New Roman" w:cs="Times New Roman"/>
                <w:sz w:val="28"/>
              </w:rPr>
              <w:t>化工类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16"/>
                <w:tab w:val="left" w:pos="2438"/>
              </w:tabs>
              <w:spacing w:before="0" w:after="0" w:line="454" w:lineRule="exact"/>
              <w:ind w:left="215" w:right="0" w:hanging="214"/>
              <w:jc w:val="left"/>
              <w:rPr>
                <w:rFonts w:hint="default" w:ascii="Times New Roman" w:hAnsi="Times New Roman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创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意</w:t>
            </w:r>
            <w:r>
              <w:rPr>
                <w:rFonts w:hint="default" w:ascii="Times New Roman" w:hAnsi="Times New Roman" w:cs="Times New Roman"/>
                <w:sz w:val="28"/>
              </w:rPr>
              <w:t>设计类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pacing w:val="8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</w:rPr>
              <w:t>（</w:t>
            </w:r>
            <w:r>
              <w:rPr>
                <w:rFonts w:hint="default" w:ascii="Times New Roman" w:hAnsi="Times New Roman" w:cs="Times New Roman"/>
                <w:sz w:val="30"/>
              </w:rPr>
              <w:tab/>
            </w:r>
            <w:r>
              <w:rPr>
                <w:rFonts w:hint="default" w:ascii="Times New Roman" w:hAnsi="Times New Roman" w:cs="Times New Roman"/>
                <w:sz w:val="30"/>
              </w:rPr>
              <w:t>）</w:t>
            </w:r>
          </w:p>
          <w:p>
            <w:pPr>
              <w:pStyle w:val="9"/>
              <w:numPr>
                <w:numId w:val="0"/>
              </w:numPr>
              <w:tabs>
                <w:tab w:val="left" w:pos="705"/>
                <w:tab w:val="left" w:pos="3489"/>
              </w:tabs>
              <w:spacing w:before="38" w:after="0" w:line="240" w:lineRule="auto"/>
              <w:ind w:left="1" w:leftChars="0" w:right="0" w:rightChars="0"/>
              <w:jc w:val="left"/>
              <w:rPr>
                <w:rFonts w:hint="default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pacing w:val="-3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pacing w:val="-3"/>
                <w:sz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pacing w:val="-3"/>
                <w:sz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科</w:t>
            </w:r>
            <w:r>
              <w:rPr>
                <w:rFonts w:hint="default" w:ascii="Times New Roman" w:hAnsi="Times New Roman" w:cs="Times New Roman"/>
                <w:sz w:val="28"/>
              </w:rPr>
              <w:t>技发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明</w:t>
            </w:r>
            <w:r>
              <w:rPr>
                <w:rFonts w:hint="default" w:ascii="Times New Roman" w:hAnsi="Times New Roman" w:cs="Times New Roman"/>
                <w:sz w:val="28"/>
              </w:rPr>
              <w:t>制作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类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pacing w:val="12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</w:rPr>
              <w:t>（</w:t>
            </w:r>
            <w:r>
              <w:rPr>
                <w:rFonts w:hint="default" w:ascii="Times New Roman" w:hAnsi="Times New Roman" w:cs="Times New Roman"/>
                <w:sz w:val="30"/>
              </w:rPr>
              <w:tab/>
            </w:r>
            <w:r>
              <w:rPr>
                <w:rFonts w:hint="default" w:ascii="Times New Roman" w:hAnsi="Times New Roman" w:cs="Times New Roman"/>
                <w:sz w:val="30"/>
              </w:rPr>
              <w:t>）</w:t>
            </w:r>
          </w:p>
          <w:p>
            <w:pPr>
              <w:pStyle w:val="9"/>
              <w:tabs>
                <w:tab w:val="left" w:pos="2311"/>
                <w:tab w:val="left" w:pos="3967"/>
              </w:tabs>
              <w:spacing w:before="61" w:line="276" w:lineRule="auto"/>
              <w:ind w:left="281" w:right="1593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.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"http://baike.baidu.com/view/4033.htm"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</w:rPr>
              <w:t>机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械</w:t>
            </w:r>
            <w:r>
              <w:rPr>
                <w:rFonts w:hint="default" w:ascii="Times New Roman" w:hAnsi="Times New Roman" w:cs="Times New Roman"/>
                <w:sz w:val="28"/>
              </w:rPr>
              <w:t>与控制</w:t>
            </w:r>
            <w:r>
              <w:rPr>
                <w:rFonts w:hint="default" w:ascii="Times New Roman" w:hAnsi="Times New Roman" w:cs="Times New Roman"/>
                <w:sz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B.</w:t>
            </w:r>
            <w:r>
              <w:rPr>
                <w:rFonts w:hint="default" w:ascii="Times New Roman" w:hAnsi="Times New Roman" w:cs="Times New Roman"/>
                <w:sz w:val="28"/>
              </w:rPr>
              <w:t>信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息</w:t>
            </w:r>
            <w:r>
              <w:rPr>
                <w:rFonts w:hint="default" w:ascii="Times New Roman" w:hAnsi="Times New Roman" w:cs="Times New Roman"/>
                <w:sz w:val="28"/>
              </w:rPr>
              <w:t>技术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C.</w:t>
            </w:r>
            <w:r>
              <w:rPr>
                <w:rFonts w:hint="default" w:ascii="Times New Roman" w:hAnsi="Times New Roman" w:cs="Times New Roman"/>
                <w:sz w:val="28"/>
              </w:rPr>
              <w:t>生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命</w:t>
            </w:r>
            <w:r>
              <w:rPr>
                <w:rFonts w:hint="default" w:ascii="Times New Roman" w:hAnsi="Times New Roman" w:cs="Times New Roman"/>
                <w:sz w:val="28"/>
              </w:rPr>
              <w:t>科</w:t>
            </w:r>
            <w:r>
              <w:rPr>
                <w:rFonts w:hint="default" w:ascii="Times New Roman" w:hAnsi="Times New Roman" w:cs="Times New Roman"/>
                <w:spacing w:val="-15"/>
                <w:sz w:val="28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D.</w:t>
            </w:r>
            <w:r>
              <w:rPr>
                <w:rFonts w:hint="default" w:ascii="Times New Roman" w:hAnsi="Times New Roman" w:cs="Times New Roman"/>
                <w:sz w:val="28"/>
              </w:rPr>
              <w:t>能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源</w:t>
            </w:r>
            <w:r>
              <w:rPr>
                <w:rFonts w:hint="default" w:ascii="Times New Roman" w:hAnsi="Times New Roman" w:cs="Times New Roman"/>
                <w:sz w:val="28"/>
              </w:rPr>
              <w:t>化工</w:t>
            </w:r>
          </w:p>
          <w:p>
            <w:pPr>
              <w:pStyle w:val="9"/>
              <w:numPr>
                <w:numId w:val="0"/>
              </w:numPr>
              <w:tabs>
                <w:tab w:val="left" w:pos="705"/>
                <w:tab w:val="left" w:pos="2928"/>
              </w:tabs>
              <w:spacing w:before="0" w:after="0" w:line="463" w:lineRule="exact"/>
              <w:ind w:left="1" w:leftChars="0" w:right="0" w:rightChars="0"/>
              <w:jc w:val="left"/>
              <w:rPr>
                <w:rFonts w:hint="default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pacing w:val="-3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pacing w:val="-3"/>
                <w:sz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pacing w:val="-3"/>
                <w:sz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工</w:t>
            </w:r>
            <w:r>
              <w:rPr>
                <w:rFonts w:hint="default" w:ascii="Times New Roman" w:hAnsi="Times New Roman" w:cs="Times New Roman"/>
                <w:sz w:val="28"/>
              </w:rPr>
              <w:t>业设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计</w:t>
            </w:r>
            <w:r>
              <w:rPr>
                <w:rFonts w:hint="default" w:ascii="Times New Roman" w:hAnsi="Times New Roman" w:cs="Times New Roman"/>
                <w:sz w:val="28"/>
              </w:rPr>
              <w:t>类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pacing w:val="9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</w:rPr>
              <w:t>（</w:t>
            </w:r>
            <w:r>
              <w:rPr>
                <w:rFonts w:hint="default" w:ascii="Times New Roman" w:hAnsi="Times New Roman" w:cs="Times New Roman"/>
                <w:sz w:val="30"/>
              </w:rPr>
              <w:tab/>
            </w:r>
            <w:r>
              <w:rPr>
                <w:rFonts w:hint="default" w:ascii="Times New Roman" w:hAnsi="Times New Roman" w:cs="Times New Roman"/>
                <w:sz w:val="30"/>
              </w:rPr>
              <w:t>）</w:t>
            </w:r>
          </w:p>
          <w:p>
            <w:pPr>
              <w:pStyle w:val="9"/>
              <w:tabs>
                <w:tab w:val="left" w:pos="2513"/>
                <w:tab w:val="left" w:pos="4730"/>
              </w:tabs>
              <w:spacing w:before="60" w:line="276" w:lineRule="auto"/>
              <w:ind w:left="281" w:right="829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</w:rPr>
              <w:t>A.</w:t>
            </w:r>
            <w:r>
              <w:rPr>
                <w:rFonts w:hint="default" w:ascii="Times New Roman" w:hAnsi="Times New Roman" w:cs="Times New Roman"/>
                <w:sz w:val="28"/>
              </w:rPr>
              <w:t>建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筑</w:t>
            </w:r>
            <w:r>
              <w:rPr>
                <w:rFonts w:hint="default" w:ascii="Times New Roman" w:hAnsi="Times New Roman" w:cs="Times New Roman"/>
                <w:sz w:val="28"/>
              </w:rPr>
              <w:t>规划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设</w:t>
            </w:r>
            <w:r>
              <w:rPr>
                <w:rFonts w:hint="default" w:ascii="Times New Roman" w:hAnsi="Times New Roman" w:cs="Times New Roman"/>
                <w:sz w:val="28"/>
              </w:rPr>
              <w:t>计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B.</w:t>
            </w:r>
            <w:r>
              <w:rPr>
                <w:rFonts w:hint="default" w:ascii="Times New Roman" w:hAnsi="Times New Roman" w:cs="Times New Roman"/>
                <w:sz w:val="28"/>
              </w:rPr>
              <w:t>环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境</w:t>
            </w:r>
            <w:r>
              <w:rPr>
                <w:rFonts w:hint="default" w:ascii="Times New Roman" w:hAnsi="Times New Roman" w:cs="Times New Roman"/>
                <w:sz w:val="28"/>
              </w:rPr>
              <w:t>艺术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设</w:t>
            </w:r>
            <w:r>
              <w:rPr>
                <w:rFonts w:hint="default" w:ascii="Times New Roman" w:hAnsi="Times New Roman" w:cs="Times New Roman"/>
                <w:sz w:val="28"/>
              </w:rPr>
              <w:t>计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C.</w:t>
            </w:r>
            <w:r>
              <w:rPr>
                <w:rFonts w:hint="default" w:ascii="Times New Roman" w:hAnsi="Times New Roman" w:cs="Times New Roman"/>
                <w:sz w:val="28"/>
              </w:rPr>
              <w:t>园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艺</w:t>
            </w:r>
            <w:r>
              <w:rPr>
                <w:rFonts w:hint="default" w:ascii="Times New Roman" w:hAnsi="Times New Roman" w:cs="Times New Roman"/>
                <w:sz w:val="28"/>
              </w:rPr>
              <w:t>设</w:t>
            </w:r>
            <w:r>
              <w:rPr>
                <w:rFonts w:hint="default" w:ascii="Times New Roman" w:hAnsi="Times New Roman" w:cs="Times New Roman"/>
                <w:spacing w:val="-14"/>
                <w:sz w:val="28"/>
              </w:rPr>
              <w:t>计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D.</w:t>
            </w:r>
            <w:r>
              <w:rPr>
                <w:rFonts w:hint="default" w:ascii="Times New Roman" w:hAnsi="Times New Roman" w:cs="Times New Roman"/>
                <w:sz w:val="28"/>
              </w:rPr>
              <w:t>产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品</w:t>
            </w:r>
            <w:r>
              <w:rPr>
                <w:rFonts w:hint="default" w:ascii="Times New Roman" w:hAnsi="Times New Roman" w:cs="Times New Roman"/>
                <w:sz w:val="28"/>
              </w:rPr>
              <w:t>造型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设</w:t>
            </w:r>
            <w:r>
              <w:rPr>
                <w:rFonts w:hint="default" w:ascii="Times New Roman" w:hAnsi="Times New Roman" w:cs="Times New Roman"/>
                <w:sz w:val="28"/>
              </w:rPr>
              <w:t>计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E.</w:t>
            </w:r>
            <w:r>
              <w:rPr>
                <w:rFonts w:hint="default" w:ascii="Times New Roman" w:hAnsi="Times New Roman" w:cs="Times New Roman"/>
                <w:sz w:val="28"/>
              </w:rPr>
              <w:t>工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艺</w:t>
            </w:r>
            <w:r>
              <w:rPr>
                <w:rFonts w:hint="default" w:ascii="Times New Roman" w:hAnsi="Times New Roman" w:cs="Times New Roman"/>
                <w:sz w:val="28"/>
              </w:rPr>
              <w:t>产品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设</w:t>
            </w:r>
            <w:r>
              <w:rPr>
                <w:rFonts w:hint="default" w:ascii="Times New Roman" w:hAnsi="Times New Roman" w:cs="Times New Roman"/>
                <w:sz w:val="28"/>
              </w:rPr>
              <w:t>计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16"/>
                <w:tab w:val="left" w:pos="2438"/>
              </w:tabs>
              <w:spacing w:before="0" w:after="0" w:line="463" w:lineRule="exact"/>
              <w:ind w:left="215" w:right="0" w:hanging="214"/>
              <w:jc w:val="left"/>
              <w:rPr>
                <w:rFonts w:hint="default" w:ascii="Times New Roman" w:hAnsi="Times New Roman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管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理</w:t>
            </w:r>
            <w:r>
              <w:rPr>
                <w:rFonts w:hint="default" w:ascii="Times New Roman" w:hAnsi="Times New Roman" w:cs="Times New Roman"/>
                <w:sz w:val="28"/>
              </w:rPr>
              <w:t>创新类</w:t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pacing w:val="8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</w:rPr>
              <w:t>（</w:t>
            </w:r>
            <w:r>
              <w:rPr>
                <w:rFonts w:hint="default" w:ascii="Times New Roman" w:hAnsi="Times New Roman" w:cs="Times New Roman"/>
                <w:sz w:val="30"/>
              </w:rPr>
              <w:tab/>
            </w:r>
            <w:r>
              <w:rPr>
                <w:rFonts w:hint="default" w:ascii="Times New Roman" w:hAnsi="Times New Roman" w:cs="Times New Roman"/>
                <w:sz w:val="30"/>
              </w:rPr>
              <w:t>）</w:t>
            </w:r>
          </w:p>
          <w:p>
            <w:pPr>
              <w:pStyle w:val="9"/>
              <w:tabs>
                <w:tab w:val="left" w:pos="2234"/>
                <w:tab w:val="left" w:pos="4169"/>
              </w:tabs>
              <w:spacing w:before="61"/>
              <w:ind w:left="281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</w:rPr>
              <w:t>A.</w:t>
            </w:r>
            <w:r>
              <w:rPr>
                <w:rFonts w:hint="default" w:ascii="Times New Roman" w:hAnsi="Times New Roman" w:cs="Times New Roman"/>
                <w:sz w:val="28"/>
              </w:rPr>
              <w:t>财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经</w:t>
            </w:r>
            <w:r>
              <w:rPr>
                <w:rFonts w:hint="default" w:ascii="Times New Roman" w:hAnsi="Times New Roman" w:cs="Times New Roman"/>
                <w:sz w:val="28"/>
              </w:rPr>
              <w:t>商贸类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8"/>
              </w:rPr>
              <w:t>B.</w:t>
            </w:r>
            <w:r>
              <w:rPr>
                <w:rFonts w:hint="default" w:ascii="Times New Roman" w:hAnsi="Times New Roman" w:cs="Times New Roman"/>
                <w:sz w:val="28"/>
              </w:rPr>
              <w:t>交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通</w:t>
            </w:r>
            <w:r>
              <w:rPr>
                <w:rFonts w:hint="default" w:ascii="Times New Roman" w:hAnsi="Times New Roman" w:cs="Times New Roman"/>
                <w:sz w:val="28"/>
              </w:rPr>
              <w:t>运输类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C.</w:t>
            </w:r>
            <w:r>
              <w:rPr>
                <w:rFonts w:hint="default" w:ascii="Times New Roman" w:hAnsi="Times New Roman" w:cs="Times New Roman"/>
                <w:sz w:val="28"/>
              </w:rPr>
              <w:t>邮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电</w:t>
            </w:r>
            <w:r>
              <w:rPr>
                <w:rFonts w:hint="default" w:ascii="Times New Roman" w:hAnsi="Times New Roman" w:cs="Times New Roman"/>
                <w:sz w:val="28"/>
              </w:rPr>
              <w:t>通信类</w:t>
            </w:r>
          </w:p>
          <w:p>
            <w:pPr>
              <w:pStyle w:val="9"/>
              <w:tabs>
                <w:tab w:val="left" w:pos="1673"/>
                <w:tab w:val="left" w:pos="3036"/>
                <w:tab w:val="left" w:pos="4917"/>
              </w:tabs>
              <w:spacing w:before="68" w:line="399" w:lineRule="exact"/>
              <w:ind w:left="281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</w:rPr>
              <w:t>D.</w:t>
            </w:r>
            <w:r>
              <w:rPr>
                <w:rFonts w:hint="default" w:ascii="Times New Roman" w:hAnsi="Times New Roman" w:cs="Times New Roman"/>
                <w:sz w:val="28"/>
              </w:rPr>
              <w:t>制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造</w:t>
            </w:r>
            <w:r>
              <w:rPr>
                <w:rFonts w:hint="default" w:ascii="Times New Roman" w:hAnsi="Times New Roman" w:cs="Times New Roman"/>
                <w:sz w:val="28"/>
              </w:rPr>
              <w:t>类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E.</w:t>
            </w:r>
            <w:r>
              <w:rPr>
                <w:rFonts w:hint="default" w:ascii="Times New Roman" w:hAnsi="Times New Roman" w:cs="Times New Roman"/>
                <w:sz w:val="28"/>
              </w:rPr>
              <w:t>餐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饮</w:t>
            </w:r>
            <w:r>
              <w:rPr>
                <w:rFonts w:hint="default" w:ascii="Times New Roman" w:hAnsi="Times New Roman" w:cs="Times New Roman"/>
                <w:sz w:val="28"/>
              </w:rPr>
              <w:t>类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pacing w:val="-13"/>
                <w:sz w:val="28"/>
              </w:rPr>
              <w:t>F.</w:t>
            </w:r>
            <w:r>
              <w:rPr>
                <w:rFonts w:hint="default" w:ascii="Times New Roman" w:hAnsi="Times New Roman" w:cs="Times New Roman"/>
                <w:sz w:val="28"/>
              </w:rPr>
              <w:t>社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会</w:t>
            </w:r>
            <w:r>
              <w:rPr>
                <w:rFonts w:hint="default" w:ascii="Times New Roman" w:hAnsi="Times New Roman" w:cs="Times New Roman"/>
                <w:sz w:val="28"/>
              </w:rPr>
              <w:t>服务类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8"/>
              </w:rPr>
              <w:t>G.</w:t>
            </w:r>
            <w:r>
              <w:rPr>
                <w:rFonts w:hint="default" w:ascii="Times New Roman" w:hAnsi="Times New Roman" w:cs="Times New Roman"/>
                <w:sz w:val="28"/>
              </w:rPr>
              <w:t>金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融</w:t>
            </w:r>
            <w:r>
              <w:rPr>
                <w:rFonts w:hint="default" w:ascii="Times New Roman" w:hAnsi="Times New Roman" w:cs="Times New Roman"/>
                <w:sz w:val="28"/>
              </w:rPr>
              <w:t>保险类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atLeast"/>
        </w:trPr>
        <w:tc>
          <w:tcPr>
            <w:tcW w:w="17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32"/>
              </w:rPr>
            </w:pPr>
          </w:p>
          <w:p>
            <w:pPr>
              <w:pStyle w:val="9"/>
              <w:rPr>
                <w:rFonts w:ascii="方正黑体_GBK"/>
                <w:sz w:val="32"/>
              </w:rPr>
            </w:pPr>
          </w:p>
          <w:p>
            <w:pPr>
              <w:pStyle w:val="9"/>
              <w:rPr>
                <w:rFonts w:ascii="方正黑体_GBK"/>
                <w:sz w:val="32"/>
              </w:rPr>
            </w:pPr>
          </w:p>
          <w:p>
            <w:pPr>
              <w:pStyle w:val="9"/>
              <w:spacing w:before="282" w:line="276" w:lineRule="auto"/>
              <w:ind w:left="595" w:right="309" w:hanging="279"/>
              <w:rPr>
                <w:sz w:val="28"/>
              </w:rPr>
            </w:pPr>
            <w:r>
              <w:rPr>
                <w:sz w:val="28"/>
              </w:rPr>
              <w:t>作品设计说明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101" w:line="278" w:lineRule="auto"/>
              <w:ind w:left="2" w:right="-15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9"/>
                <w:sz w:val="28"/>
              </w:rPr>
              <w:t>设计的目的、基本思路以及创新创效点，关键技术和主</w:t>
            </w:r>
            <w:r>
              <w:rPr>
                <w:spacing w:val="-3"/>
                <w:sz w:val="28"/>
              </w:rPr>
              <w:t>要技术指标</w:t>
            </w:r>
            <w:r>
              <w:rPr>
                <w:sz w:val="28"/>
              </w:rPr>
              <w:t>）</w:t>
            </w:r>
          </w:p>
        </w:tc>
      </w:tr>
    </w:tbl>
    <w:p>
      <w:pPr>
        <w:spacing w:after="0" w:line="278" w:lineRule="auto"/>
        <w:rPr>
          <w:sz w:val="28"/>
        </w:rPr>
        <w:sectPr>
          <w:pgSz w:w="11910" w:h="16840"/>
          <w:pgMar w:top="1580" w:right="820" w:bottom="1380" w:left="700" w:header="0" w:footer="1194" w:gutter="0"/>
          <w:cols w:space="720" w:num="1"/>
        </w:sectPr>
      </w:pPr>
    </w:p>
    <w:p>
      <w:pPr>
        <w:pStyle w:val="4"/>
        <w:rPr>
          <w:rFonts w:ascii="Times New Roman"/>
          <w:sz w:val="9"/>
        </w:rPr>
      </w:pPr>
    </w:p>
    <w:tbl>
      <w:tblPr>
        <w:tblStyle w:val="6"/>
        <w:tblW w:w="0" w:type="auto"/>
        <w:tblInd w:w="9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6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</w:trPr>
        <w:tc>
          <w:tcPr>
            <w:tcW w:w="1757" w:type="dxa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spacing w:before="210" w:line="259" w:lineRule="auto"/>
              <w:ind w:left="276" w:right="119" w:hanging="149"/>
              <w:rPr>
                <w:sz w:val="30"/>
              </w:rPr>
            </w:pPr>
            <w:r>
              <w:rPr>
                <w:sz w:val="30"/>
              </w:rPr>
              <w:t>作品科学性与先进性</w:t>
            </w:r>
          </w:p>
        </w:tc>
        <w:tc>
          <w:tcPr>
            <w:tcW w:w="6948" w:type="dxa"/>
            <w:tcBorders>
              <w:right w:val="single" w:color="000000" w:sz="2" w:space="0"/>
            </w:tcBorders>
          </w:tcPr>
          <w:p>
            <w:pPr>
              <w:pStyle w:val="9"/>
              <w:spacing w:before="100" w:line="278" w:lineRule="auto"/>
              <w:ind w:left="2" w:right="-15"/>
              <w:jc w:val="both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8"/>
                <w:sz w:val="28"/>
              </w:rPr>
              <w:t>必须说明与现有工艺、流程相比，该作品是否具有突出</w:t>
            </w:r>
            <w:r>
              <w:rPr>
                <w:spacing w:val="-6"/>
                <w:sz w:val="28"/>
              </w:rPr>
              <w:t>的实质性技术特点和显著进步及解决的具体问题。请提供</w:t>
            </w:r>
            <w:r>
              <w:rPr>
                <w:spacing w:val="-3"/>
                <w:sz w:val="28"/>
              </w:rPr>
              <w:t>技术性分析说明和参考文献资料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1757" w:type="dxa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56" w:lineRule="auto"/>
              <w:ind w:left="276" w:right="119" w:hanging="149"/>
              <w:rPr>
                <w:sz w:val="30"/>
              </w:rPr>
            </w:pPr>
            <w:r>
              <w:rPr>
                <w:sz w:val="30"/>
              </w:rPr>
              <w:t>作品获奖及鉴定结果</w:t>
            </w:r>
          </w:p>
        </w:tc>
        <w:tc>
          <w:tcPr>
            <w:tcW w:w="6948" w:type="dxa"/>
            <w:tcBorders>
              <w:right w:val="single" w:color="000000" w:sz="2" w:space="0"/>
            </w:tcBorders>
          </w:tcPr>
          <w:p>
            <w:pPr>
              <w:pStyle w:val="9"/>
              <w:spacing w:before="100" w:line="278" w:lineRule="auto"/>
              <w:ind w:left="2" w:right="-15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0"/>
                <w:sz w:val="28"/>
              </w:rPr>
              <w:t>在何时、何地，由何机构举行的评审、鉴定、评比、展</w:t>
            </w:r>
            <w:r>
              <w:rPr>
                <w:spacing w:val="-4"/>
                <w:sz w:val="28"/>
              </w:rPr>
              <w:t>示等活动中获奖及鉴定结果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757" w:type="dxa"/>
            <w:tcBorders>
              <w:left w:val="single" w:color="000000" w:sz="2" w:space="0"/>
            </w:tcBorders>
          </w:tcPr>
          <w:p>
            <w:pPr>
              <w:pStyle w:val="9"/>
              <w:spacing w:before="83" w:line="520" w:lineRule="atLeast"/>
              <w:ind w:left="576" w:right="270" w:hanging="300"/>
              <w:rPr>
                <w:sz w:val="30"/>
              </w:rPr>
            </w:pPr>
            <w:r>
              <w:rPr>
                <w:sz w:val="30"/>
              </w:rPr>
              <w:t>作品所处阶段</w:t>
            </w:r>
          </w:p>
        </w:tc>
        <w:tc>
          <w:tcPr>
            <w:tcW w:w="6948" w:type="dxa"/>
            <w:tcBorders>
              <w:right w:val="single" w:color="000000" w:sz="2" w:space="0"/>
            </w:tcBorders>
          </w:tcPr>
          <w:p>
            <w:pPr>
              <w:pStyle w:val="9"/>
              <w:tabs>
                <w:tab w:val="left" w:pos="602"/>
                <w:tab w:val="left" w:pos="2993"/>
                <w:tab w:val="left" w:pos="4769"/>
              </w:tabs>
              <w:spacing w:before="121"/>
              <w:ind w:left="2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）</w:t>
            </w:r>
            <w:r>
              <w:rPr>
                <w:rFonts w:ascii="Times New Roman" w:eastAsia="Times New Roman"/>
                <w:sz w:val="30"/>
              </w:rPr>
              <w:t>A</w:t>
            </w:r>
            <w:r>
              <w:rPr>
                <w:rFonts w:ascii="Times New Roman" w:eastAsia="Times New Roman"/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实验室阶段</w:t>
            </w:r>
            <w:r>
              <w:rPr>
                <w:sz w:val="30"/>
              </w:rPr>
              <w:tab/>
            </w:r>
            <w:r>
              <w:rPr>
                <w:rFonts w:ascii="Times New Roman" w:eastAsia="Times New Roman"/>
                <w:sz w:val="30"/>
              </w:rPr>
              <w:t xml:space="preserve">B </w:t>
            </w:r>
            <w:r>
              <w:rPr>
                <w:sz w:val="30"/>
              </w:rPr>
              <w:t>测试阶段</w:t>
            </w:r>
            <w:r>
              <w:rPr>
                <w:sz w:val="30"/>
              </w:rPr>
              <w:tab/>
            </w:r>
            <w:r>
              <w:rPr>
                <w:rFonts w:ascii="Times New Roman" w:eastAsia="Times New Roman"/>
                <w:sz w:val="30"/>
              </w:rPr>
              <w:t>C</w:t>
            </w:r>
            <w:r>
              <w:rPr>
                <w:rFonts w:ascii="Times New Roman" w:eastAsia="Times New Roman"/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生产阶段</w:t>
            </w:r>
          </w:p>
          <w:p>
            <w:pPr>
              <w:pStyle w:val="9"/>
              <w:tabs>
                <w:tab w:val="left" w:pos="2018"/>
              </w:tabs>
              <w:spacing w:before="38" w:line="465" w:lineRule="exact"/>
              <w:ind w:left="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D</w:t>
            </w: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ab/>
            </w:r>
            <w:r>
              <w:rPr>
                <w:sz w:val="30"/>
              </w:rPr>
              <w:t>（自填）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757" w:type="dxa"/>
            <w:tcBorders>
              <w:left w:val="single" w:color="000000" w:sz="2" w:space="0"/>
            </w:tcBorders>
          </w:tcPr>
          <w:p>
            <w:pPr>
              <w:pStyle w:val="9"/>
              <w:spacing w:before="53" w:line="520" w:lineRule="atLeast"/>
              <w:ind w:left="276" w:right="270"/>
              <w:rPr>
                <w:sz w:val="30"/>
              </w:rPr>
            </w:pPr>
            <w:r>
              <w:rPr>
                <w:sz w:val="30"/>
              </w:rPr>
              <w:t>作品可展示的形式</w:t>
            </w:r>
          </w:p>
        </w:tc>
        <w:tc>
          <w:tcPr>
            <w:tcW w:w="6948" w:type="dxa"/>
            <w:tcBorders>
              <w:right w:val="single" w:color="000000" w:sz="2" w:space="0"/>
            </w:tcBorders>
          </w:tcPr>
          <w:p>
            <w:pPr>
              <w:pStyle w:val="9"/>
              <w:tabs>
                <w:tab w:val="left" w:pos="2133"/>
                <w:tab w:val="left" w:pos="3213"/>
                <w:tab w:val="left" w:pos="4296"/>
                <w:tab w:val="left" w:pos="5976"/>
              </w:tabs>
              <w:spacing w:before="90"/>
              <w:ind w:left="2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实物、产品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模型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图纸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现场演示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图片</w:t>
            </w:r>
          </w:p>
          <w:p>
            <w:pPr>
              <w:pStyle w:val="9"/>
              <w:tabs>
                <w:tab w:val="left" w:pos="1082"/>
              </w:tabs>
              <w:spacing w:before="36" w:line="434" w:lineRule="exact"/>
              <w:ind w:left="2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视频</w:t>
            </w:r>
            <w:r>
              <w:rPr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样品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17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9"/>
              <w:spacing w:line="259" w:lineRule="auto"/>
              <w:ind w:left="127" w:right="119"/>
              <w:jc w:val="both"/>
              <w:rPr>
                <w:sz w:val="30"/>
              </w:rPr>
            </w:pPr>
            <w:r>
              <w:rPr>
                <w:sz w:val="30"/>
              </w:rPr>
              <w:t>作品使用说明及其技术特点和优势</w:t>
            </w:r>
          </w:p>
        </w:tc>
        <w:tc>
          <w:tcPr>
            <w:tcW w:w="6948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70" w:line="278" w:lineRule="auto"/>
              <w:ind w:left="2" w:right="-15"/>
              <w:rPr>
                <w:sz w:val="28"/>
              </w:rPr>
            </w:pPr>
            <w:r>
              <w:rPr>
                <w:spacing w:val="9"/>
                <w:sz w:val="28"/>
              </w:rPr>
              <w:t>（</w:t>
            </w:r>
            <w:r>
              <w:rPr>
                <w:spacing w:val="6"/>
                <w:sz w:val="28"/>
              </w:rPr>
              <w:t>提供该作品的适用范围及推广前景的技术性说明及市</w:t>
            </w:r>
            <w:r>
              <w:rPr>
                <w:spacing w:val="-2"/>
                <w:sz w:val="28"/>
              </w:rPr>
              <w:t>场分析和经济效益预测</w:t>
            </w:r>
            <w:r>
              <w:rPr>
                <w:sz w:val="28"/>
              </w:rPr>
              <w:t>）</w:t>
            </w:r>
          </w:p>
        </w:tc>
      </w:tr>
    </w:tbl>
    <w:p>
      <w:pPr>
        <w:spacing w:after="0" w:line="278" w:lineRule="auto"/>
        <w:rPr>
          <w:sz w:val="28"/>
        </w:rPr>
        <w:sectPr>
          <w:pgSz w:w="11910" w:h="16840"/>
          <w:pgMar w:top="1580" w:right="820" w:bottom="1180" w:left="700" w:header="0" w:footer="1060" w:gutter="0"/>
          <w:cols w:space="720" w:num="1"/>
        </w:sectPr>
      </w:pPr>
    </w:p>
    <w:p>
      <w:pPr>
        <w:pStyle w:val="4"/>
        <w:rPr>
          <w:rFonts w:ascii="Times New Roman"/>
          <w:sz w:val="9"/>
        </w:rPr>
      </w:pPr>
    </w:p>
    <w:tbl>
      <w:tblPr>
        <w:tblStyle w:val="6"/>
        <w:tblW w:w="0" w:type="auto"/>
        <w:tblInd w:w="9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6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757" w:type="dxa"/>
            <w:tcBorders>
              <w:left w:val="single" w:color="000000" w:sz="2" w:space="0"/>
              <w:bottom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6947" w:type="dxa"/>
            <w:tcBorders>
              <w:bottom w:val="nil"/>
              <w:right w:val="single" w:color="000000" w:sz="2" w:space="0"/>
            </w:tcBorders>
          </w:tcPr>
          <w:p>
            <w:pPr>
              <w:pStyle w:val="9"/>
              <w:spacing w:before="78" w:line="259" w:lineRule="auto"/>
              <w:ind w:left="2" w:right="505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提出专利申报</w:t>
            </w:r>
          </w:p>
          <w:p>
            <w:pPr>
              <w:pStyle w:val="9"/>
              <w:spacing w:before="78" w:line="259" w:lineRule="auto"/>
              <w:ind w:left="2" w:right="505"/>
              <w:rPr>
                <w:sz w:val="30"/>
              </w:rPr>
            </w:pPr>
            <w:r>
              <w:rPr>
                <w:sz w:val="30"/>
              </w:rPr>
              <w:t>申报号</w:t>
            </w:r>
          </w:p>
          <w:p>
            <w:pPr>
              <w:pStyle w:val="9"/>
              <w:tabs>
                <w:tab w:val="left" w:pos="1951"/>
              </w:tabs>
              <w:spacing w:line="482" w:lineRule="exact"/>
              <w:ind w:left="2"/>
              <w:rPr>
                <w:sz w:val="30"/>
              </w:rPr>
            </w:pPr>
            <w:r>
              <w:rPr>
                <w:sz w:val="30"/>
              </w:rPr>
              <w:t>申报日期</w:t>
            </w:r>
            <w:r>
              <w:rPr>
                <w:rFonts w:hint="eastAsia"/>
                <w:sz w:val="30"/>
                <w:lang w:val="en-US" w:eastAsia="zh-CN"/>
              </w:rPr>
              <w:t xml:space="preserve">    </w:t>
            </w: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  </w:t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757" w:type="dxa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pStyle w:val="9"/>
              <w:spacing w:before="148" w:line="256" w:lineRule="auto"/>
              <w:ind w:left="576" w:right="270" w:hanging="300"/>
              <w:rPr>
                <w:sz w:val="30"/>
              </w:rPr>
            </w:pPr>
            <w:r>
              <w:rPr>
                <w:sz w:val="30"/>
              </w:rPr>
              <w:t>专利申报情况</w:t>
            </w:r>
          </w:p>
        </w:tc>
        <w:tc>
          <w:tcPr>
            <w:tcW w:w="6947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9"/>
              <w:spacing w:line="259" w:lineRule="auto"/>
              <w:ind w:left="2" w:right="205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已获专利权批准</w:t>
            </w:r>
          </w:p>
          <w:p>
            <w:pPr>
              <w:pStyle w:val="9"/>
              <w:spacing w:line="259" w:lineRule="auto"/>
              <w:ind w:left="2" w:right="205"/>
              <w:rPr>
                <w:sz w:val="30"/>
              </w:rPr>
            </w:pPr>
            <w:r>
              <w:rPr>
                <w:sz w:val="30"/>
              </w:rPr>
              <w:t>批准号</w:t>
            </w:r>
          </w:p>
          <w:p>
            <w:pPr>
              <w:pStyle w:val="9"/>
              <w:tabs>
                <w:tab w:val="left" w:pos="1951"/>
              </w:tabs>
              <w:spacing w:line="479" w:lineRule="exact"/>
              <w:ind w:left="2"/>
              <w:rPr>
                <w:sz w:val="30"/>
              </w:rPr>
            </w:pPr>
            <w:r>
              <w:rPr>
                <w:sz w:val="30"/>
              </w:rPr>
              <w:t>批准日期</w:t>
            </w:r>
            <w:r>
              <w:rPr>
                <w:rFonts w:hint="eastAsia"/>
                <w:sz w:val="30"/>
                <w:lang w:val="en-US" w:eastAsia="zh-CN"/>
              </w:rPr>
              <w:t xml:space="preserve">    </w:t>
            </w: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  </w:t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57" w:type="dxa"/>
            <w:tcBorders>
              <w:top w:val="nil"/>
              <w:lef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6947" w:type="dxa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未提出专利申请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1757" w:type="dxa"/>
            <w:tcBorders>
              <w:left w:val="single" w:color="000000" w:sz="2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40"/>
              </w:rPr>
            </w:pPr>
          </w:p>
          <w:p>
            <w:pPr>
              <w:pStyle w:val="9"/>
              <w:spacing w:line="259" w:lineRule="auto"/>
              <w:ind w:left="576" w:right="270" w:hanging="300"/>
              <w:rPr>
                <w:sz w:val="30"/>
              </w:rPr>
            </w:pPr>
            <w:r>
              <w:rPr>
                <w:sz w:val="30"/>
              </w:rPr>
              <w:t>技术转让方式</w:t>
            </w:r>
          </w:p>
        </w:tc>
        <w:tc>
          <w:tcPr>
            <w:tcW w:w="6947" w:type="dxa"/>
            <w:tcBorders>
              <w:right w:val="single" w:color="000000" w:sz="2" w:space="0"/>
            </w:tcBorders>
          </w:tcPr>
          <w:p>
            <w:pPr>
              <w:pStyle w:val="9"/>
              <w:spacing w:before="212"/>
              <w:ind w:left="2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 xml:space="preserve">无转让 </w:t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</w:p>
          <w:p>
            <w:pPr>
              <w:pStyle w:val="9"/>
              <w:tabs>
                <w:tab w:val="left" w:pos="1982"/>
                <w:tab w:val="left" w:pos="2376"/>
                <w:tab w:val="left" w:pos="5069"/>
              </w:tabs>
              <w:spacing w:before="35" w:line="259" w:lineRule="auto"/>
              <w:ind w:left="2" w:right="337"/>
              <w:rPr>
                <w:sz w:val="30"/>
              </w:rPr>
            </w:pPr>
            <w:r>
              <w:rPr>
                <w:sz w:val="30"/>
              </w:rPr>
              <w:t>有转让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</w:rPr>
              <w:t xml:space="preserve">□ </w:t>
            </w:r>
            <w:r>
              <w:rPr>
                <w:sz w:val="30"/>
              </w:rPr>
              <w:t>（</w:t>
            </w:r>
            <w:r>
              <w:rPr>
                <w:rFonts w:hint="eastAsia"/>
                <w:sz w:val="30"/>
                <w:lang w:val="en-US" w:eastAsia="zh-CN"/>
              </w:rPr>
              <w:t xml:space="preserve">  </w:t>
            </w:r>
            <w:r>
              <w:rPr>
                <w:sz w:val="30"/>
              </w:rPr>
              <w:t>）</w:t>
            </w:r>
            <w:r>
              <w:rPr>
                <w:rFonts w:ascii="Times New Roman" w:hAnsi="Times New Roman" w:eastAsia="Times New Roman"/>
                <w:sz w:val="30"/>
              </w:rPr>
              <w:t>A.</w:t>
            </w:r>
            <w:r>
              <w:rPr>
                <w:sz w:val="30"/>
              </w:rPr>
              <w:t>专利权转让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</w:rPr>
              <w:t>B.</w:t>
            </w:r>
            <w:r>
              <w:rPr>
                <w:sz w:val="30"/>
              </w:rPr>
              <w:t>专利申请权转</w:t>
            </w:r>
            <w:r>
              <w:rPr>
                <w:spacing w:val="-15"/>
                <w:sz w:val="30"/>
              </w:rPr>
              <w:t>让</w:t>
            </w:r>
            <w:r>
              <w:rPr>
                <w:rFonts w:ascii="Times New Roman" w:hAnsi="Times New Roman" w:eastAsia="Times New Roman"/>
                <w:sz w:val="30"/>
              </w:rPr>
              <w:t>C.</w:t>
            </w:r>
            <w:r>
              <w:rPr>
                <w:sz w:val="30"/>
              </w:rPr>
              <w:t>专利实施许可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</w:rPr>
              <w:t>D.</w:t>
            </w:r>
            <w:r>
              <w:rPr>
                <w:sz w:val="30"/>
              </w:rPr>
              <w:t>非专利技术转让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</w:rPr>
              <w:t>E.</w:t>
            </w:r>
            <w:r>
              <w:rPr>
                <w:sz w:val="3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757" w:type="dxa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44"/>
              </w:rPr>
            </w:pPr>
          </w:p>
          <w:p>
            <w:pPr>
              <w:pStyle w:val="9"/>
              <w:spacing w:before="1"/>
              <w:ind w:left="276"/>
              <w:rPr>
                <w:sz w:val="30"/>
              </w:rPr>
            </w:pPr>
            <w:r>
              <w:rPr>
                <w:sz w:val="30"/>
              </w:rPr>
              <w:t>学校意见</w:t>
            </w:r>
          </w:p>
        </w:tc>
        <w:tc>
          <w:tcPr>
            <w:tcW w:w="6947" w:type="dxa"/>
            <w:tcBorders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rPr>
                <w:rFonts w:ascii="Times New Roman"/>
                <w:sz w:val="34"/>
              </w:rPr>
            </w:pPr>
          </w:p>
          <w:p>
            <w:pPr>
              <w:pStyle w:val="9"/>
              <w:spacing w:before="254"/>
              <w:ind w:left="5098"/>
              <w:rPr>
                <w:rFonts w:ascii="Times New Roman" w:eastAsia="Times New Roman"/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(</w:t>
            </w:r>
            <w:r>
              <w:rPr>
                <w:sz w:val="30"/>
              </w:rPr>
              <w:t>盖章</w:t>
            </w:r>
            <w:r>
              <w:rPr>
                <w:rFonts w:ascii="Times New Roman" w:eastAsia="Times New Roman"/>
                <w:sz w:val="30"/>
              </w:rPr>
              <w:t>)</w:t>
            </w:r>
          </w:p>
          <w:p>
            <w:pPr>
              <w:pStyle w:val="9"/>
              <w:tabs>
                <w:tab w:val="left" w:pos="5892"/>
                <w:tab w:val="left" w:pos="6643"/>
              </w:tabs>
              <w:spacing w:before="38"/>
              <w:ind w:left="5143" w:right="-15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75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40"/>
              </w:rPr>
            </w:pPr>
          </w:p>
          <w:p>
            <w:pPr>
              <w:pStyle w:val="9"/>
              <w:tabs>
                <w:tab w:val="left" w:pos="1176"/>
              </w:tabs>
              <w:ind w:left="276"/>
              <w:rPr>
                <w:sz w:val="30"/>
              </w:rPr>
            </w:pPr>
            <w:r>
              <w:rPr>
                <w:sz w:val="30"/>
              </w:rPr>
              <w:t>备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注</w:t>
            </w:r>
          </w:p>
        </w:tc>
        <w:tc>
          <w:tcPr>
            <w:tcW w:w="694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before="30" w:line="472" w:lineRule="exact"/>
        <w:ind w:left="1097" w:right="0" w:firstLine="0"/>
        <w:jc w:val="left"/>
        <w:rPr>
          <w:rFonts w:hint="default" w:ascii="Times New Roman" w:hAnsi="Times New Roman" w:cs="Times New Roman"/>
          <w:sz w:val="30"/>
        </w:rPr>
      </w:pPr>
      <w:r>
        <w:rPr>
          <w:sz w:val="30"/>
        </w:rPr>
        <w:t>说明：</w:t>
      </w:r>
      <w:r>
        <w:rPr>
          <w:rFonts w:hint="default" w:ascii="Times New Roman" w:hAnsi="Times New Roman" w:eastAsia="Times New Roman" w:cs="Times New Roman"/>
          <w:sz w:val="30"/>
        </w:rPr>
        <w:t>1.</w:t>
      </w:r>
      <w:r>
        <w:rPr>
          <w:rFonts w:hint="default" w:ascii="Times New Roman" w:hAnsi="Times New Roman" w:cs="Times New Roman"/>
          <w:sz w:val="30"/>
        </w:rPr>
        <w:t>必须由申报者本人填写；</w:t>
      </w:r>
    </w:p>
    <w:p>
      <w:pPr>
        <w:spacing w:before="30" w:line="472" w:lineRule="exact"/>
        <w:ind w:left="1097" w:right="0" w:firstLine="900" w:firstLineChars="300"/>
        <w:jc w:val="left"/>
        <w:rPr>
          <w:rFonts w:hint="default" w:ascii="Times New Roman" w:hAnsi="Times New Roman" w:eastAsia="方正仿宋_GBK" w:cs="Times New Roman"/>
          <w:sz w:val="30"/>
        </w:rPr>
      </w:pPr>
      <w:r>
        <w:rPr>
          <w:rFonts w:hint="eastAsia" w:ascii="Times New Roman" w:hAnsi="Times New Roman" w:cs="Times New Roman"/>
          <w:sz w:val="30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0"/>
        </w:rPr>
        <w:t>本部分中的管理部门签章视为对申报者所填内容的确认；</w:t>
      </w:r>
    </w:p>
    <w:p>
      <w:pPr>
        <w:spacing w:before="30" w:line="472" w:lineRule="exact"/>
        <w:ind w:left="1097" w:right="0" w:firstLine="900" w:firstLineChars="300"/>
        <w:jc w:val="left"/>
        <w:rPr>
          <w:rFonts w:hint="eastAsia" w:ascii="方正仿宋_GBK" w:eastAsia="方正仿宋_GBK"/>
          <w:sz w:val="30"/>
        </w:rPr>
      </w:pPr>
      <w:r>
        <w:rPr>
          <w:rFonts w:hint="default" w:ascii="Times New Roman" w:hAnsi="Times New Roman" w:eastAsia="方正仿宋_GBK" w:cs="Times New Roman"/>
          <w:sz w:val="30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0"/>
        </w:rPr>
        <w:t>本表必须附研究报告，并提供图表、曲线、试验数据、原理结构图、外观图（照片）,也可附鉴定</w:t>
      </w:r>
      <w:r>
        <w:rPr>
          <w:rFonts w:hint="eastAsia" w:ascii="方正仿宋_GBK" w:eastAsia="方正仿宋_GBK"/>
          <w:sz w:val="30"/>
        </w:rPr>
        <w:t>证书和应用证书复印件</w:t>
      </w:r>
      <w:r>
        <w:rPr>
          <w:rFonts w:hint="eastAsia" w:ascii="方正仿宋_GBK" w:eastAsia="方正仿宋_GBK"/>
          <w:spacing w:val="-8"/>
          <w:sz w:val="30"/>
        </w:rPr>
        <w:t>。</w:t>
      </w:r>
    </w:p>
    <w:p>
      <w:pPr>
        <w:spacing w:after="0" w:line="228" w:lineRule="auto"/>
        <w:jc w:val="left"/>
        <w:rPr>
          <w:rFonts w:hint="eastAsia" w:ascii="方正仿宋_GBK" w:eastAsia="方正仿宋_GBK"/>
          <w:sz w:val="30"/>
        </w:rPr>
        <w:sectPr>
          <w:pgSz w:w="11910" w:h="16840"/>
          <w:pgMar w:top="1580" w:right="820" w:bottom="1380" w:left="700" w:header="0" w:footer="1194" w:gutter="0"/>
          <w:cols w:space="720" w:num="1"/>
        </w:sectPr>
      </w:pPr>
    </w:p>
    <w:p>
      <w:pPr>
        <w:pStyle w:val="3"/>
        <w:numPr>
          <w:ilvl w:val="0"/>
          <w:numId w:val="2"/>
        </w:numPr>
        <w:tabs>
          <w:tab w:val="left" w:pos="1607"/>
        </w:tabs>
        <w:spacing w:before="19" w:after="0" w:line="240" w:lineRule="auto"/>
        <w:ind w:left="1606" w:right="0" w:hanging="510"/>
        <w:jc w:val="left"/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389890</wp:posOffset>
                </wp:positionV>
                <wp:extent cx="6131560" cy="6983095"/>
                <wp:effectExtent l="3175" t="3175" r="18415" b="5080"/>
                <wp:wrapTopAndBottom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560" cy="6983095"/>
                          <a:chOff x="1078" y="615"/>
                          <a:chExt cx="9656" cy="10997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078" y="617"/>
                            <a:ext cx="9655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078" y="11609"/>
                            <a:ext cx="9655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080" y="615"/>
                            <a:ext cx="0" cy="10992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0731" y="615"/>
                            <a:ext cx="0" cy="10992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3.85pt;margin-top:30.7pt;height:549.85pt;width:482.8pt;mso-position-horizontal-relative:page;mso-wrap-distance-bottom:0pt;mso-wrap-distance-top:0pt;z-index:-251653120;mso-width-relative:page;mso-height-relative:page;" coordorigin="1078,615" coordsize="9656,10997" o:gfxdata="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MhNgkdoAAAAMAQAADwAAAAAAAAAB&#10;ACAAAAAiAAAAZHJzL2Rvd25yZXYueG1sUEsBAhQAFAAAAAgAh07iQHPZpuW5AgAAEAsAAA4AAAAA&#10;AAAAAQAgAAAAKQEAAGRycy9lMm9Eb2MueG1sUEsFBgAAAAAGAAYAWQEAAFQGAAAAAA==&#10;">
                <o:lock v:ext="edit" aspectratio="f"/>
                <v:line id="直线 3" o:spid="_x0000_s1026" o:spt="20" style="position:absolute;left:1078;top:617;height:0;width:9655;" filled="f" stroked="t" coordsize="21600,21600" o:gfxdata="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ekAnLsAAADa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直线 4" o:spid="_x0000_s1026" o:spt="20" style="position:absolute;left:1078;top:11609;height:0;width:9655;" filled="f" stroked="t" coordsize="21600,21600" o:gfxdata="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57r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直线 5" o:spid="_x0000_s1026" o:spt="20" style="position:absolute;left:1080;top:615;height:10992;width:0;" filled="f" stroked="t" coordsize="21600,21600" o:gfxdata="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c7cL4A&#10;AADa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直线 6" o:spid="_x0000_s1026" o:spt="20" style="position:absolute;left:10731;top:615;height:10992;width:0;" filled="f" stroked="t" coordsize="21600,21600" o:gfxdata="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6jBL4A&#10;AADa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>当前国内外同类课题研究水平概述</w:t>
      </w:r>
    </w:p>
    <w:p>
      <w:pPr>
        <w:spacing w:before="1" w:line="472" w:lineRule="exact"/>
        <w:ind w:left="1097" w:right="0" w:firstLine="0"/>
        <w:jc w:val="left"/>
        <w:rPr>
          <w:sz w:val="30"/>
        </w:rPr>
      </w:pPr>
      <w:r>
        <w:rPr>
          <w:sz w:val="30"/>
        </w:rPr>
        <w:t>说明：</w:t>
      </w:r>
      <w:r>
        <w:rPr>
          <w:rFonts w:ascii="Times New Roman" w:eastAsia="Times New Roman"/>
          <w:sz w:val="30"/>
        </w:rPr>
        <w:t>1.</w:t>
      </w:r>
      <w:r>
        <w:rPr>
          <w:sz w:val="30"/>
        </w:rPr>
        <w:t>申报者可根据作品类别和情况填写；</w:t>
      </w:r>
    </w:p>
    <w:p>
      <w:pPr>
        <w:spacing w:before="0" w:line="472" w:lineRule="exact"/>
        <w:ind w:left="1997" w:right="0" w:firstLine="0"/>
        <w:jc w:val="left"/>
        <w:rPr>
          <w:rFonts w:hint="eastAsia" w:eastAsia="方正仿宋_GBK"/>
          <w:sz w:val="30"/>
          <w:lang w:eastAsia="zh-CN"/>
        </w:rPr>
        <w:sectPr>
          <w:footerReference r:id="rId7" w:type="default"/>
          <w:footerReference r:id="rId8" w:type="even"/>
          <w:pgSz w:w="11910" w:h="16840"/>
          <w:pgMar w:top="1580" w:right="820" w:bottom="1260" w:left="700" w:header="0" w:footer="1060" w:gutter="0"/>
          <w:pgNumType w:start="10"/>
          <w:cols w:space="720" w:num="1"/>
        </w:sectPr>
      </w:pPr>
      <w:r>
        <w:rPr>
          <w:rFonts w:ascii="Times New Roman" w:eastAsia="Times New Roman"/>
          <w:sz w:val="30"/>
        </w:rPr>
        <w:t>2.</w:t>
      </w:r>
      <w:r>
        <w:rPr>
          <w:sz w:val="30"/>
        </w:rPr>
        <w:t>填写此栏有助于评审</w:t>
      </w:r>
      <w:r>
        <w:rPr>
          <w:rFonts w:hint="eastAsia"/>
          <w:sz w:val="30"/>
          <w:lang w:eastAsia="zh-CN"/>
        </w:rPr>
        <w:t>。</w:t>
      </w:r>
    </w:p>
    <w:p>
      <w:pPr>
        <w:pStyle w:val="3"/>
        <w:numPr>
          <w:ilvl w:val="0"/>
          <w:numId w:val="2"/>
        </w:numPr>
        <w:tabs>
          <w:tab w:val="left" w:pos="1626"/>
        </w:tabs>
        <w:spacing w:before="19" w:after="0" w:line="240" w:lineRule="auto"/>
        <w:ind w:left="1625" w:right="0" w:hanging="529"/>
        <w:jc w:val="left"/>
      </w:pPr>
      <w:r>
        <w:t>参赛项目设计须提供的证明材料</w:t>
      </w:r>
    </w:p>
    <w:p>
      <w:pPr>
        <w:pStyle w:val="4"/>
        <w:spacing w:before="8"/>
        <w:rPr>
          <w:rFonts w:ascii="方正黑体_GBK"/>
          <w:sz w:val="12"/>
        </w:rPr>
      </w:pPr>
    </w:p>
    <w:tbl>
      <w:tblPr>
        <w:tblStyle w:val="6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22" w:type="dxa"/>
          </w:tcPr>
          <w:p>
            <w:pPr>
              <w:pStyle w:val="9"/>
              <w:spacing w:before="116"/>
              <w:ind w:left="2400" w:right="2392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涉及项目内容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322" w:type="dxa"/>
          </w:tcPr>
          <w:p>
            <w:pPr>
              <w:pStyle w:val="9"/>
              <w:tabs>
                <w:tab w:val="left" w:pos="4722"/>
              </w:tabs>
              <w:spacing w:before="62"/>
              <w:ind w:left="558"/>
              <w:rPr>
                <w:rFonts w:ascii="Times New Roman" w:hAnsi="Times New Roman" w:eastAsia="Times New Roman"/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动植物新品种发现或培育</w:t>
            </w:r>
            <w:r>
              <w:rPr>
                <w:rFonts w:ascii="Times New Roman" w:hAnsi="Times New Roman" w:eastAsia="Times New Roman"/>
                <w:sz w:val="30"/>
              </w:rPr>
              <w:t>;</w:t>
            </w:r>
            <w:r>
              <w:rPr>
                <w:rFonts w:ascii="Times New Roman" w:hAnsi="Times New Roman" w:eastAsia="Times New Roman"/>
                <w:sz w:val="30"/>
              </w:rPr>
              <w:tab/>
            </w:r>
            <w:r>
              <w:rPr>
                <w:rFonts w:hint="eastAsia" w:ascii="Times New Roman" w:hAnsi="Times New Roman" w:eastAsia="宋体"/>
                <w:sz w:val="30"/>
                <w:lang w:eastAsia="zh-CN"/>
              </w:rPr>
              <w:t>☑</w:t>
            </w:r>
            <w:r>
              <w:rPr>
                <w:sz w:val="30"/>
              </w:rPr>
              <w:t>国家保护动植物研究</w:t>
            </w:r>
            <w:r>
              <w:rPr>
                <w:rFonts w:ascii="Times New Roman" w:hAnsi="Times New Roman" w:eastAsia="Times New Roman"/>
                <w:sz w:val="30"/>
              </w:rPr>
              <w:t>;</w:t>
            </w:r>
          </w:p>
          <w:p>
            <w:pPr>
              <w:pStyle w:val="9"/>
              <w:tabs>
                <w:tab w:val="left" w:pos="4722"/>
              </w:tabs>
              <w:spacing w:before="17"/>
              <w:ind w:left="558"/>
              <w:rPr>
                <w:rFonts w:ascii="Times New Roman" w:hAnsi="Times New Roman" w:eastAsia="Times New Roman"/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新药物研究</w:t>
            </w:r>
            <w:r>
              <w:rPr>
                <w:rFonts w:ascii="Times New Roman" w:hAnsi="Times New Roman" w:eastAsia="Times New Roman"/>
                <w:sz w:val="30"/>
              </w:rPr>
              <w:t>;</w:t>
            </w:r>
            <w:r>
              <w:rPr>
                <w:rFonts w:ascii="Times New Roman" w:hAnsi="Times New Roman" w:eastAsia="Times New Roman"/>
                <w:sz w:val="30"/>
              </w:rPr>
              <w:tab/>
            </w: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医疗卫生研究</w:t>
            </w:r>
            <w:r>
              <w:rPr>
                <w:rFonts w:ascii="Times New Roman" w:hAnsi="Times New Roman" w:eastAsia="Times New Roman"/>
                <w:sz w:val="30"/>
              </w:rPr>
              <w:t>;</w:t>
            </w:r>
          </w:p>
          <w:p>
            <w:pPr>
              <w:pStyle w:val="9"/>
              <w:spacing w:before="18" w:line="417" w:lineRule="exact"/>
              <w:ind w:left="558"/>
              <w:rPr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□</w:t>
            </w:r>
            <w:r>
              <w:rPr>
                <w:sz w:val="30"/>
              </w:rPr>
              <w:t>燃气用具等与人民生命财产安全有关用具研究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22" w:type="dxa"/>
          </w:tcPr>
          <w:p>
            <w:pPr>
              <w:pStyle w:val="9"/>
              <w:spacing w:before="116"/>
              <w:ind w:left="2400" w:right="2392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有关部门证明材料扫描件粘贴处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0" w:hRule="atLeast"/>
        </w:trPr>
        <w:tc>
          <w:tcPr>
            <w:tcW w:w="9322" w:type="dxa"/>
          </w:tcPr>
          <w:p>
            <w:pPr>
              <w:pStyle w:val="9"/>
              <w:spacing w:before="71"/>
              <w:ind w:left="107"/>
              <w:rPr>
                <w:rFonts w:ascii="Times New Roman" w:hAnsi="Times New Roman" w:eastAsia="Times New Roman"/>
                <w:sz w:val="30"/>
              </w:rPr>
            </w:pPr>
            <w:r>
              <w:rPr>
                <w:rFonts w:ascii="Times New Roman" w:hAnsi="Times New Roman" w:eastAsia="Times New Roman"/>
                <w:sz w:val="30"/>
              </w:rPr>
              <w:t>(</w:t>
            </w:r>
            <w:r>
              <w:rPr>
                <w:sz w:val="30"/>
              </w:rPr>
              <w:t>若未涉及，请在此处填写</w:t>
            </w:r>
            <w:r>
              <w:rPr>
                <w:rFonts w:ascii="Times New Roman" w:hAnsi="Times New Roman" w:eastAsia="Times New Roman"/>
                <w:sz w:val="30"/>
              </w:rPr>
              <w:t>“</w:t>
            </w:r>
            <w:r>
              <w:rPr>
                <w:sz w:val="30"/>
              </w:rPr>
              <w:t>未涉及</w:t>
            </w:r>
            <w:r>
              <w:rPr>
                <w:rFonts w:ascii="Times New Roman" w:hAnsi="Times New Roman" w:eastAsia="Times New Roman"/>
                <w:sz w:val="30"/>
              </w:rPr>
              <w:t>”)</w:t>
            </w:r>
          </w:p>
        </w:tc>
      </w:tr>
    </w:tbl>
    <w:p>
      <w:pPr>
        <w:spacing w:after="0"/>
        <w:rPr>
          <w:rFonts w:ascii="Times New Roman" w:hAnsi="Times New Roman" w:eastAsia="Times New Roman"/>
          <w:sz w:val="30"/>
        </w:rPr>
        <w:sectPr>
          <w:pgSz w:w="11910" w:h="16840"/>
          <w:pgMar w:top="1580" w:right="820" w:bottom="1380" w:left="700" w:header="0" w:footer="1194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1585"/>
        </w:tabs>
        <w:spacing w:before="19" w:after="28" w:line="240" w:lineRule="auto"/>
        <w:ind w:left="1584" w:right="0" w:hanging="488"/>
        <w:jc w:val="left"/>
        <w:rPr>
          <w:rFonts w:hint="eastAsia" w:ascii="方正黑体_GBK" w:eastAsia="方正黑体_GBK"/>
          <w:sz w:val="36"/>
        </w:rPr>
      </w:pPr>
      <w:r>
        <w:rPr>
          <w:rFonts w:hint="eastAsia" w:ascii="方正黑体_GBK" w:eastAsia="方正黑体_GBK"/>
          <w:sz w:val="36"/>
        </w:rPr>
        <w:t>第一指导教师情况及对作品的说明</w:t>
      </w:r>
    </w:p>
    <w:tbl>
      <w:tblPr>
        <w:tblStyle w:val="6"/>
        <w:tblW w:w="0" w:type="auto"/>
        <w:tblInd w:w="1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985"/>
        <w:gridCol w:w="1249"/>
        <w:gridCol w:w="684"/>
        <w:gridCol w:w="612"/>
        <w:gridCol w:w="789"/>
        <w:gridCol w:w="635"/>
        <w:gridCol w:w="142"/>
        <w:gridCol w:w="567"/>
        <w:gridCol w:w="26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1" w:line="309" w:lineRule="auto"/>
              <w:ind w:left="51" w:right="45"/>
              <w:jc w:val="both"/>
              <w:rPr>
                <w:sz w:val="30"/>
              </w:rPr>
            </w:pPr>
            <w:r>
              <w:rPr>
                <w:sz w:val="30"/>
              </w:rPr>
              <w:t>指导教师情况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06"/>
              </w:tabs>
              <w:spacing w:before="76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6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/>
              <w:ind w:left="42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6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7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/>
              <w:ind w:left="92"/>
              <w:rPr>
                <w:sz w:val="30"/>
              </w:rPr>
            </w:pPr>
            <w:r>
              <w:rPr>
                <w:sz w:val="30"/>
              </w:rPr>
              <w:t>年龄</w:t>
            </w:r>
          </w:p>
        </w:tc>
        <w:tc>
          <w:tcPr>
            <w:tcW w:w="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/>
              <w:ind w:left="53"/>
              <w:rPr>
                <w:sz w:val="30"/>
              </w:rPr>
            </w:pPr>
            <w:r>
              <w:rPr>
                <w:sz w:val="30"/>
              </w:rPr>
              <w:t>职称</w:t>
            </w:r>
          </w:p>
        </w:tc>
        <w:tc>
          <w:tcPr>
            <w:tcW w:w="263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7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通讯地址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7"/>
              <w:ind w:left="88"/>
              <w:rPr>
                <w:sz w:val="30"/>
              </w:rPr>
            </w:pPr>
            <w:r>
              <w:rPr>
                <w:sz w:val="30"/>
              </w:rPr>
              <w:t>邮编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8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单位电话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8"/>
              <w:ind w:left="88"/>
              <w:rPr>
                <w:sz w:val="30"/>
              </w:rPr>
            </w:pPr>
            <w:r>
              <w:rPr>
                <w:sz w:val="30"/>
              </w:rPr>
              <w:t>手机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6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rFonts w:ascii="方正黑体_GBK"/>
                <w:sz w:val="24"/>
              </w:rPr>
            </w:pPr>
          </w:p>
          <w:p>
            <w:pPr>
              <w:pStyle w:val="9"/>
              <w:spacing w:line="309" w:lineRule="auto"/>
              <w:ind w:left="596" w:right="587"/>
              <w:rPr>
                <w:sz w:val="30"/>
              </w:rPr>
            </w:pPr>
            <w:r>
              <w:rPr>
                <w:sz w:val="30"/>
              </w:rPr>
              <w:t>指导教师所在单位签章</w:t>
            </w:r>
          </w:p>
        </w:tc>
        <w:tc>
          <w:tcPr>
            <w:tcW w:w="7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45"/>
              </w:rPr>
            </w:pPr>
          </w:p>
          <w:p>
            <w:pPr>
              <w:pStyle w:val="9"/>
              <w:ind w:left="5630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9"/>
              <w:tabs>
                <w:tab w:val="left" w:pos="6261"/>
                <w:tab w:val="left" w:pos="7010"/>
              </w:tabs>
              <w:spacing w:before="158"/>
              <w:ind w:right="-15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 </w:t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26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方正黑体_GBK"/>
                <w:sz w:val="26"/>
              </w:rPr>
            </w:pPr>
          </w:p>
          <w:p>
            <w:pPr>
              <w:pStyle w:val="9"/>
              <w:spacing w:line="309" w:lineRule="auto"/>
              <w:ind w:left="148" w:right="136"/>
              <w:rPr>
                <w:sz w:val="30"/>
              </w:rPr>
            </w:pPr>
            <w:r>
              <w:rPr>
                <w:sz w:val="30"/>
              </w:rPr>
              <w:t>请对申报者申报情况真实性作出阐述</w:t>
            </w:r>
          </w:p>
        </w:tc>
        <w:tc>
          <w:tcPr>
            <w:tcW w:w="7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26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 w:line="309" w:lineRule="auto"/>
              <w:ind w:left="4" w:right="-15"/>
              <w:jc w:val="both"/>
              <w:rPr>
                <w:sz w:val="30"/>
              </w:rPr>
            </w:pPr>
            <w:r>
              <w:rPr>
                <w:spacing w:val="-3"/>
                <w:sz w:val="30"/>
              </w:rPr>
              <w:t>请对作品的意义、技</w:t>
            </w:r>
            <w:r>
              <w:rPr>
                <w:spacing w:val="-4"/>
                <w:sz w:val="30"/>
              </w:rPr>
              <w:t>术水平、适用范围及</w:t>
            </w:r>
            <w:r>
              <w:rPr>
                <w:sz w:val="30"/>
              </w:rPr>
              <w:t>推广前景做出评价</w:t>
            </w:r>
          </w:p>
        </w:tc>
        <w:tc>
          <w:tcPr>
            <w:tcW w:w="7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26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270"/>
              <w:ind w:left="748"/>
              <w:rPr>
                <w:sz w:val="30"/>
              </w:rPr>
            </w:pPr>
            <w:r>
              <w:rPr>
                <w:sz w:val="30"/>
              </w:rPr>
              <w:t>其他说明</w:t>
            </w:r>
          </w:p>
        </w:tc>
        <w:tc>
          <w:tcPr>
            <w:tcW w:w="7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580" w:right="820" w:bottom="1260" w:left="700" w:header="0" w:footer="106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1658"/>
        </w:tabs>
        <w:spacing w:before="19" w:after="0" w:line="240" w:lineRule="auto"/>
        <w:ind w:left="1657" w:right="0" w:hanging="561"/>
        <w:jc w:val="left"/>
        <w:rPr>
          <w:rFonts w:hint="eastAsia" w:ascii="方正黑体_GBK" w:eastAsia="方正黑体_GBK"/>
          <w:sz w:val="36"/>
        </w:rPr>
      </w:pPr>
      <w:r>
        <w:rPr>
          <w:rFonts w:hint="eastAsia" w:ascii="方正黑体_GBK" w:eastAsia="方正黑体_GBK"/>
          <w:sz w:val="36"/>
        </w:rPr>
        <w:t>申报单位及省（区、市）团委审定意见</w:t>
      </w:r>
    </w:p>
    <w:p>
      <w:pPr>
        <w:pStyle w:val="4"/>
        <w:spacing w:before="14"/>
        <w:rPr>
          <w:rFonts w:ascii="方正黑体_GBK"/>
          <w:sz w:val="13"/>
        </w:rPr>
      </w:pPr>
    </w:p>
    <w:tbl>
      <w:tblPr>
        <w:tblStyle w:val="6"/>
        <w:tblW w:w="0" w:type="auto"/>
        <w:tblInd w:w="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7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2421" w:type="dxa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2"/>
              <w:rPr>
                <w:rFonts w:ascii="方正黑体_GBK"/>
                <w:sz w:val="21"/>
              </w:rPr>
            </w:pPr>
          </w:p>
          <w:p>
            <w:pPr>
              <w:pStyle w:val="9"/>
              <w:ind w:left="287" w:right="286"/>
              <w:jc w:val="center"/>
              <w:rPr>
                <w:sz w:val="30"/>
              </w:rPr>
            </w:pPr>
            <w:r>
              <w:rPr>
                <w:sz w:val="30"/>
              </w:rPr>
              <w:t>申报学校意见</w:t>
            </w:r>
          </w:p>
        </w:tc>
        <w:tc>
          <w:tcPr>
            <w:tcW w:w="7480" w:type="dxa"/>
            <w:tcBorders>
              <w:right w:val="single" w:color="000000" w:sz="2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3"/>
              <w:rPr>
                <w:rFonts w:ascii="方正黑体_GBK"/>
                <w:sz w:val="32"/>
              </w:rPr>
            </w:pPr>
          </w:p>
          <w:p>
            <w:pPr>
              <w:pStyle w:val="9"/>
              <w:ind w:left="4969"/>
              <w:rPr>
                <w:sz w:val="30"/>
              </w:rPr>
            </w:pPr>
            <w:r>
              <w:rPr>
                <w:sz w:val="30"/>
              </w:rPr>
              <w:t>（盖章）</w:t>
            </w:r>
          </w:p>
          <w:p>
            <w:pPr>
              <w:pStyle w:val="9"/>
              <w:spacing w:before="142"/>
              <w:ind w:left="5552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2421" w:type="dxa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10"/>
              <w:rPr>
                <w:rFonts w:ascii="方正黑体_GBK"/>
                <w:sz w:val="23"/>
              </w:rPr>
            </w:pPr>
          </w:p>
          <w:p>
            <w:pPr>
              <w:pStyle w:val="9"/>
              <w:spacing w:line="309" w:lineRule="auto"/>
              <w:ind w:left="307" w:right="303"/>
              <w:rPr>
                <w:sz w:val="30"/>
              </w:rPr>
            </w:pPr>
            <w:r>
              <w:rPr>
                <w:sz w:val="30"/>
              </w:rPr>
              <w:t>省（区、市） 团委审定意见</w:t>
            </w:r>
          </w:p>
        </w:tc>
        <w:tc>
          <w:tcPr>
            <w:tcW w:w="7480" w:type="dxa"/>
            <w:tcBorders>
              <w:right w:val="single" w:color="000000" w:sz="2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3"/>
              <w:rPr>
                <w:rFonts w:ascii="方正黑体_GBK"/>
                <w:sz w:val="32"/>
              </w:rPr>
            </w:pPr>
          </w:p>
          <w:p>
            <w:pPr>
              <w:pStyle w:val="9"/>
              <w:ind w:left="4969"/>
              <w:rPr>
                <w:sz w:val="30"/>
              </w:rPr>
            </w:pPr>
            <w:r>
              <w:rPr>
                <w:sz w:val="30"/>
              </w:rPr>
              <w:t>（盖章）</w:t>
            </w:r>
          </w:p>
          <w:p>
            <w:pPr>
              <w:pStyle w:val="9"/>
              <w:ind w:left="288" w:right="-15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2421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rPr>
                <w:rFonts w:ascii="方正黑体_GBK"/>
                <w:sz w:val="34"/>
              </w:rPr>
            </w:pPr>
          </w:p>
          <w:p>
            <w:pPr>
              <w:pStyle w:val="9"/>
              <w:spacing w:before="5"/>
              <w:rPr>
                <w:rFonts w:ascii="方正黑体_GBK"/>
                <w:sz w:val="31"/>
              </w:rPr>
            </w:pPr>
          </w:p>
          <w:p>
            <w:pPr>
              <w:pStyle w:val="9"/>
              <w:ind w:left="287" w:right="286"/>
              <w:jc w:val="center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  <w:tc>
          <w:tcPr>
            <w:tcW w:w="7480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580" w:right="820" w:bottom="1380" w:left="700" w:header="0" w:footer="1194" w:gutter="0"/>
          <w:cols w:space="720" w:num="1"/>
        </w:sectPr>
      </w:pPr>
    </w:p>
    <w:p/>
    <w:sectPr>
      <w:type w:val="continuous"/>
      <w:pgSz w:w="11910" w:h="16840"/>
      <w:pgMar w:top="1460" w:right="280" w:bottom="134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9793605</wp:posOffset>
              </wp:positionV>
              <wp:extent cx="471805" cy="20383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5.75pt;margin-top:771.15pt;height:16.05pt;width:37.15pt;mso-position-horizontal-relative:page;mso-position-vertical-relative:page;z-index:-251657216;mso-width-relative:page;mso-height-relative:page;" filled="f" stroked="f" coordsize="21600,21600" o:gfxdata="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osQlTbAAAADwEAAA8AAAAAAAAAAQAgAAAAIgAAAGRycy9kb3ducmV2LnhtbFBL&#10;AQIUABQAAAAIAIdO4kBOYRf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9878695</wp:posOffset>
              </wp:positionV>
              <wp:extent cx="469900" cy="203835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.1pt;margin-top:777.85pt;height:16.05pt;width:37pt;mso-position-horizontal-relative:page;mso-position-vertical-relative:page;z-index:-251656192;mso-width-relative:page;mso-height-relative:page;" filled="f" stroked="f" coordsize="21600,21600" o:gfxdata="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l09KNoAAAANAQAADwAAAAAAAAABACAAAAAiAAAAZHJzL2Rvd25yZXYueG1sUEsB&#10;AhQAFAAAAAgAh07iQKULcvW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9793605</wp:posOffset>
              </wp:positionV>
              <wp:extent cx="560070" cy="203835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505.75pt;margin-top:771.15pt;height:16.05pt;width:44.1pt;mso-position-horizontal-relative:page;mso-position-vertical-relative:page;z-index:-251654144;mso-width-relative:page;mso-height-relative:page;" filled="f" stroked="f" coordsize="21600,21600" o:gfxdata="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1murP3AAAAA8BAAAPAAAAAAAAAAEAIAAAACIAAABkcnMvZG93bnJldi54bWxQ&#10;SwECFAAUAAAACACHTuJADAb76LoBAABx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9878695</wp:posOffset>
              </wp:positionV>
              <wp:extent cx="558165" cy="203835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9.1pt;margin-top:777.85pt;height:16.05pt;width:43.95pt;mso-position-horizontal-relative:page;mso-position-vertical-relative:page;z-index:-251655168;mso-width-relative:page;mso-height-relative:page;" filled="f" stroked="f" coordsize="21600,21600" o:gfxdata="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YOeb9sAAAANAQAADwAAAAAAAAABACAAAAAiAAAAZHJzL2Rvd25yZXYueG1sUEsB&#10;AhQAFAAAAAgAh07iQC59+Qm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."/>
      <w:lvlJc w:val="left"/>
      <w:pPr>
        <w:ind w:left="215" w:hanging="21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68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77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86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95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04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13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22" w:hanging="213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upperLetter"/>
      <w:lvlText w:val="%1."/>
      <w:lvlJc w:val="left"/>
      <w:pPr>
        <w:ind w:left="1606" w:hanging="50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6"/>
        <w:szCs w:val="3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78" w:hanging="5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57" w:hanging="5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35" w:hanging="5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4" w:hanging="5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93" w:hanging="5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71" w:hanging="5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50" w:hanging="5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28" w:hanging="509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72" w:hanging="37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2108" w:hanging="202"/>
        <w:jc w:val="left"/>
      </w:pPr>
      <w:rPr>
        <w:rFonts w:hint="default" w:ascii="Times New Roman" w:hAnsi="Times New Roman" w:eastAsia="Times New Roman" w:cs="Times New Roman"/>
        <w:spacing w:val="1"/>
        <w:w w:val="88"/>
        <w:sz w:val="28"/>
        <w:szCs w:val="28"/>
        <w:lang w:val="zh-CN" w:eastAsia="zh-CN" w:bidi="zh-CN"/>
      </w:rPr>
    </w:lvl>
    <w:lvl w:ilvl="2" w:tentative="0">
      <w:start w:val="2"/>
      <w:numFmt w:val="decimal"/>
      <w:lvlText w:val="%3."/>
      <w:lvlJc w:val="left"/>
      <w:pPr>
        <w:ind w:left="2224" w:hanging="22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0" w:hanging="2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61" w:hanging="2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82" w:hanging="2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2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3" w:hanging="2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44" w:hanging="228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15" w:hanging="21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64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36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08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80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2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2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96" w:hanging="21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079C8"/>
    <w:rsid w:val="283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52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9"/>
      <w:ind w:left="1097"/>
      <w:outlineLvl w:val="2"/>
    </w:pPr>
    <w:rPr>
      <w:rFonts w:ascii="方正黑体_GBK" w:hAnsi="方正黑体_GBK" w:eastAsia="方正黑体_GBK" w:cs="方正黑体_GBK"/>
      <w:sz w:val="36"/>
      <w:szCs w:val="36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1"/>
    <w:pPr>
      <w:ind w:left="1097"/>
    </w:pPr>
    <w:rPr>
      <w:rFonts w:ascii="方正楷体_GBK" w:hAnsi="方正楷体_GBK" w:eastAsia="方正楷体_GBK" w:cs="方正楷体_GBK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2021-07-05T11:16:00Z</dcterms:created>
  <dc:creator>周梨洪</dc:creator>
  <cp:lastModifiedBy>周梨洪</cp:lastModifiedBy>
  <dcterms:modified xsi:type="dcterms:W3CDTF">2021-07-05T11:24:03Z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5815AD2AED1B40A2B9D820FC342F096C</vt:lpwstr>
  </property>
  <property fmtid="{D5CDD505-2E9C-101B-9397-08002B2CF9AE}" pid="4" name="KSOSaveFontToCloudKey">
    <vt:lpwstr>268922404_btnclosed</vt:lpwstr>
  </property>
</Properties>
</file>